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b741" w14:textId="119b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Жуантобе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65/9. Зарегистрировано Департаментом юстиции Кызылординской области 6 января 2021 года № 8078.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Жуантобе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- 59 795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- 3 556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- 56 239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- 62 431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-2 636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- 2 636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-2 636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Жуантобе в сумме 42 236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29 декабря 2020 года №65/9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65/9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65/9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