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f9eb" w14:textId="0e9f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Жуантобе Шиелийского района Кызылординской области от 8 июня 2020 года № 605. Зарегистрировано Департаментом юстиции Кызылординской области 9 июня 2020 года № 7512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и заключениям Областной ономастической комиссии № 1 от 19 сентября 2019 года №1, аким сельского округа Жуантобе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села Алгабас сельского округа Жуантобе: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квартала № 18 наименование "Бәйтерек";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квартала № 19 наименование "Бейбітшілік";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квартала № 24 наименование "Сарыбел";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квартала № 26 имя "Бижігітов Машрап";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Жуантобе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Бегайдаров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