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e298" w14:textId="fbce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12 февраля 2020 года № 17. Зарегистрировано Департаментом юстиции Мангистауской области 14 февраля 2020 года № 4132.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(Калдыгул С.С.) обеспечить государственную регистрацию настоящего постановления в департаменте юстиции Мангистауской области,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Мангистауской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651"/>
        <w:gridCol w:w="3037"/>
        <w:gridCol w:w="2620"/>
        <w:gridCol w:w="3243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объем, голов/килограмм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племенное маточное поголовье овец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дополнительных средств: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одобренным заявкам: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племенное маточное поголовье крупного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товарное маточное поголовье крупного рогатого скота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голов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