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9fed4" w14:textId="059fe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постановлений акимата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20 февраля 2020 года № 21. Зарегистрировано Департаментом юстиции Мангистауской области 26 февраля 2020 года № 4136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ноября 2019 года "О внесении изменений и дополнений в некоторые законодательные акты Республики Казахстан по вопросам оказания государственных услуг"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некоторые постановления акимата Мангистауской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пассажирского транспорта и автомобильных дорог Мангистауской области" (Ережепов Б.К.) обеспечить государственную регистрацию настоящего постановления в органах юстиции, размещение на интернет-ресурсе акимата Мангистауской области.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Мангистауской области Аккулова Н.К.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Мангистауской области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Мангистауской области от 23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"Выдача удостоверений на право управления самоходными маломерными судами" (зарегистрировано в Реестре государственной регистрации нормативных правовых актов за № 2920, опубликовано 30 декабря 2015 года в информационно-правовой системе "Әділет").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Мангистауской области от 24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значения" (зарегистрировано в Реестре государственной регистрации нормативных правовых актов за № 2924, опубликовано 25 января 2016 года в информационно-правовой системе "Әділет").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Мангистауской области от 31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автомобильного транспорта" (зарегистрировано в Реестре государственной регистрации нормативных правовых актов за № 2972, опубликовано 19 февраля 2016 года в информационно-правовой системе "Әділет").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акимата Мангистауской области от 23 мая 2016 года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Мангистауской области от 23 ноября 2015 года № 358 "Об утверждении регламента государственной услуги "Выдача удостоверений на право управления самоходными маломерными судами" (зарегистрировано в Реестре государственной регистрации нормативных правовых актов за № 3069, опубликовано 29 июня 2016 года в информационно-правовой системе "Әділет").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Постановление акимата Мангистауской области от 22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Мангистауской области от 24 ноября 2015 года № 360 "Об утверждении регламента государственной услуги "Выдача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значения" (зарегистрировано в Реестре государственной регистрации нормативных правовых актов за № 3097, опубликовано 5 августа 2016 года в информационно-правовой системе "Әділет").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Постановление акимата Мангистауской области от 6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Мангистауской области от 31 декабря 2015 года № 414 "Об утверждении регламентов государственных услуг в сфере автомобильного транспорта" (зарегистрировано в Реестре государственной регистрации нормативных правовых актов за № 3466, опубликовано 6 декабря 2017 года в Эталонном контрольном банке нормативных правовых актов Республики Казахстан).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Постановление акимата Мангистауской области от 6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Мангистауской области от 31 декабря 2015 года № 414 "Об утверждении регламентов государственных услуг в сфере автомобильного транспорта" (зарегистрировано в Реестре государственной регистрации нормативных правовых актов за № 3738, опубликовано 25 декабря 2018 года в Эталонном контрольном банке нормативных правовых актов Республики Казахстан).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Постановление акимата Мангистауской области от 17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Мангистауской области от 23 ноября 2015 года № 358 "Об утверждении регламента государственной услуги "Выдача удостоверений на право управления самоходными маломерными судами" (зарегистрировано в Реестре государственной регистрации нормативных правовых актов за № 3802, опубликовано 31 января 2019 года в Эталонном контрольном банке нормативных правовых актов Республики Казахстан).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Постановление акимата Мангистауской области от 7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Мангистауской области от 24 ноября 2015 года № 360 "Об утверждении регламента государственной услуги "Выдача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значения" (зарегистрировано в Реестре государственной регистрации нормативных правовых актов за № 3837, опубликовано 20 марта 2019 года в Эталонном контрольном банке нормативных правовых актов Республики Казахстан).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Постановление акимата Мангистауской области от 26 июня 2019 года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Мангистауской области от 23 ноября 2015 года № 358 "Об утверждении регламента государственной услуги "Выдача удостоверений на право управления самоходными маломерными судами" (зарегистрировано в Реестре государственной регистрации нормативных правовых актов за № 3935, опубликовано 10 июля 2019 года в Эталонном контрольном банке нормативных правовых актов Республики Казахстан).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