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a21e" w14:textId="768a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февраля 2020 года № 30. Зарегистрировано Департаментом юстиции Мангистауской области 4 марта 2020 года № 4138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 № 30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2845, опубликовано 27 октября 2015 года в информационно – 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2908, опубликовано 25 декабря 2015 года в информационно – 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15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№ 2957, опубликовано 3 февраля 2016 года в информационно – правовой системе "Әділет").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3145, опубликовано 15 сентября 2016 года в информационно – правовой системе "Әділет" и Эталонном контрольном банке нормативных правовых актов Республики Казахстан).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25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№ 3221, опубликовано 30 декабря 2016 года в информационно – правовой системе "Әділет" и Эталонном контрольном банке нормативных правовых актов Республики Казахстан).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Мангистауской области от 29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15 декабря 2015 года № 396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№ 3227, опубликовано 11 января 2017 года в информационно – правовой системе "Әділет" и Эталонном контрольном банке нормативных правовых актов Республики Казахстан).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Мангистауской области от 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11 сентября 2015 года № 282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3308, опубликовано 13 апреля 2017 года в Эталонном контрольном банке нормативных правовых актов Республики Казахстан).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Мангистауской области от 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5 ноября 2015 года № 344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3307, опубликовано 13 апреля 2017 года в Эталонном контрольном банке нормативных правовых актов Республики Казахстан).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Мангистауской области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11 сентября 2015 года № 282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3360, опубликовано 29 мая 2017 года в Эталонном контрольном банке нормативных правовых актов Республики Казахстан).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Мангистауской области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№ 3644, опубликовано 20 июня 2018 года в Эталонном контрольном банке нормативных правовых актов Республики Казахстан).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акимата Мангистауской области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Мангистауской области" (зарегистрировано в Реестре государственной регистрации нормативных правовых актов за № 3793, опубликовано 28 января 2019 года в Эталонном контрольном банке нормативных правовых актов Республики Казахстан).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акимата Мангистауской области от 28 мая 2019 года </w:t>
      </w:r>
      <w:r>
        <w:rPr>
          <w:rFonts w:ascii="Times New Roman"/>
          <w:b w:val="false"/>
          <w:i w:val="false"/>
          <w:color w:val="000000"/>
          <w:sz w:val="28"/>
        </w:rPr>
        <w:t>№106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11 сентября 2015 года № 282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3909, опубликовано 3 июня 2019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