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780a" w14:textId="d837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11 марта 2020 года № 41. Зарегистрировано Департаментом юстиции Мангистауской области 16 марта 2020 года № 4149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строительства, архитектуры и градостроительства Мангистауской области" (Тажигараев Ш.Б.) обеспечить государственную регистрацию настоящего постановления в органах юстиции, размещение на интернет-ресурсе акимата Мангистауской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Мангистауской области Аккулова Н.К.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2020 года № 41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Мангистауской области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Мангистауской области от 28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"Предоставление земельного участка для строительства объекта в черте населенного пункта" (зарегистрировано в Реестре государственной регистрации нормативных правовых актов за № 2904, опубликовано 21 декабря 2015 года в информационно – правовой системе "Әділет").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Мангистауской области от 13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Мангистауской области от 28 октября 2015 года № 330 "Об утверждении регламента государственной услуги "Предоставление земельного участка для строительства объекта в черте населенного пункта" (зарегистрировано в Реестре государственной регистрации нормативных правовых актов за № 3140, опубликовано 31 августа 2016 года в информационно – правовой системе "Әділет и Эталонном контрольном банке нормативных правовых актов Республики Казахстан).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Мангистауской области от 16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архитектуры и градостроительной деятельности" (зарегистрировано в Реестре государственной регистрации нормативных правовых актов за № 3589, опубликовано 16 мая 2018 года в Эталонном контрольном банке нормативных правовых актов Республики Казахстан).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