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c8879" w14:textId="23c88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Мангистауского областного маслихата от 12 декабря 2019 года № 32/395 "Об областном бюджете 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30 марта 2020 года № 34/420. Зарегистрировано Департаментом юстиции Мангистауской области 6 апреля 2020 года № 4178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Мангистауский областной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областного маслихата от 12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32/395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2020-2022 годы" (зарегистрировано в Реестре государственной регистрации нормативных правовых актов за № 4068, опубликовано 26 декабря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128 951 568,8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73 298 264,5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4 110 154,3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23 000,0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51 520 150,0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126 069 818,6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29 626 551,5 тысяч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30 218 663,0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592 111,5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841 440,0 тысяч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841 440,0 тысяч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-27 586 241,3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27 586 241,3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31 355 029,0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3 832 842,0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64 054,3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акимата области в сумме 3 180 682,1 тысяча тенге.".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Мангистауского областного маслихата по вопросам экономики и бюджета.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Мангистауского областного маслихата" (руководитель аппарата Дауылбаев А.К.)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Осуществляющий полномочия председателя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Мангистауского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34/420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32/395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007"/>
        <w:gridCol w:w="1141"/>
        <w:gridCol w:w="6149"/>
        <w:gridCol w:w="3261"/>
      </w:tblGrid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128 951 568,8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73 298 264,5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39 860 804,5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5 420 339,0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34 440 465,5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30 133 409,0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30 133 409,0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3 295 352,0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2 484 452,0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810 900,0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4 110 154,3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81 017,8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13 741,0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48 960,0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14 216,8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159 023,0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159 023,0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3 870 113,5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3 870 113,5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51 520 150,0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4 338 801,0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4 338 801,0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47 181 349,0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47 181 349,0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126 069 818,6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3 576 830,8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39 615,0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39 615,0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2 129 867,0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1 993 535,0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35 034,0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92 428,0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173 883,9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148 546,0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25 337,9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368 815,1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363 315,1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112 047,8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60 872,8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48 975,0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107 842,0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107 842,0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598 872,0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598 872,0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45 888,0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45 888,0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688 460,0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107 707,0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74 778,0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93 164,0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88 964,0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487 589,0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487 589,0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7 609 029,8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7 544 885,8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6 547 842,7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994 365,1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64 144,0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58 144,0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34 979 166,7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218 456,0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28 532,0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189 924,0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33 115 951,7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152 421,0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1 652 989,0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53 562,3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889 886,5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363 466,7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632 951,0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187 658,0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7 065 603,0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465 430,1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1 509 618,6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588 313,5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1 688 127,0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17 865 925,0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851 831,0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851 831,0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792 928,0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792 928,0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4 681 018,0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4 481 600,0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149 459,0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58 210,0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157 389,0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115 007,0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88 848,0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36 505,0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1 881 806,0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44 040,0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1 385 024,0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44 637,0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347 957,0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172 058,0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199 418,0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199 418,0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6 687 859,0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6 298 411,0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187 174,0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242 395,0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883 681,0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395 060,0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93 785,0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378 093,0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13 628,0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18 060,0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4 033 535,0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266 625,0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197 678,0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68 947,0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29 390,0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29 390,0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93 433,0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93 433,0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15 937 080,3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11 138,0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11 138,0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15 025 527,3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103 408,0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29 208,0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1 350 726,0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334 045,0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71 876,3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11 716 264,0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900 415,0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900 415,0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5 681 012,9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911 071,6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275 942,3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57 430,0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577 699,3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2 483 269,0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54 057,0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45 143,0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2 340 489,0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25 292,0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18 288,0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152 642,0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152 642,0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2 066 295,3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108 654,0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11 969,0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152 489,0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600 073,3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662 601,0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101 127,0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175 682,0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253 700,0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инвестиций и развития туризма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67 735,0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67 735,0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154 445,0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154 445,0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74 445,0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2 536 154,0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109 215,0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54 190,0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земельных отношений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55 025,0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816 777,0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65 228,0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112 695,0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179 398,0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319 850,0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39 606,0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1 380 565,0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103 779,0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17 830,0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447 273,0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127 850,0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109 413,0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62 619,0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62 619,0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47 032,0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44 223,0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и земельного контроля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119 946,0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 и контроля за использованием и охраной земель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101 690,0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4 087 539,0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4 087 539,0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99 057,0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1 769 353,0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2 219 129,0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11 196 076,0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11 196 076,0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60 065,0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6 100 669,0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312 105,0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497 453,0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997 705,0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1 402 835,0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1 825 244,0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7 087 135,7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368 107,0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368 107,0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3 180 682,1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3 180 682,1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180 517,0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180 517,0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494 724,0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494 724,0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1 870 697,6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67 544,0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1 328 029,0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264 124,6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513 916,0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15 396,0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403 520,0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инвестиций и развития туризма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467 492,0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инвестиций и туризма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197 492,0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13 568,2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13 568,2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11 857,3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1 710,9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21 154 443,2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21 154 443,2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8 213 586,0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12 441 555,0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94 481,1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404 821,1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29 626 551,5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30 218 663,0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20 563 634,0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1 392 253,0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1 392 253,0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2 095 318,0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2 095 318,0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14 147 482,0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14 147 482,0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2 928 581,0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2 928 581,0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6 838 037,0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6 838 037,0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6 838 037,0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2 116 992,0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1 202 396,0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1 202 396,0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914 596,0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914 596,0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592 111,5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592 111,5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592 111,5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841 440,0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841 440,0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841 440,0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109 900,0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109 900,0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666 540,0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666 540,0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-27 586 241,3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27 586 241,3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31 355 029,0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31 355 029,0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28 538 037,0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2 816 992,0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3 832 842,0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3 832 842,0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3 175 608,0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015 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657 234,0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64 054,3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64 054,3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64 054,3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