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95dd" w14:textId="d599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8 апреля 2020 года № 56. Зарегистрировано Департаментом юстиции Мангистауской области 8 апреля 2020 года № 4187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Указом Президента Республики Кахахстан от 15 марта 2020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285 </w:t>
      </w:r>
      <w:r>
        <w:rPr>
          <w:rFonts w:ascii="Times New Roman"/>
          <w:b w:val="false"/>
          <w:i w:val="false"/>
          <w:color w:val="000000"/>
          <w:sz w:val="28"/>
        </w:rPr>
        <w:t>"О введении чрезвычайного положения в Республике Казахстан", постановлением Правительства Республики Казахстан от 20 марта 2020 года № 126  "О мерах по реализации Указа Президента Республики Казахстан от 16 марта 2020 года № 287 "О дальнейших мерах по стабилизации экономики"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Мангистауской области государственных ценных бумаг для обращения на внутреннем рынке: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Мангистауской области для обращения на внутреннем рынке для финансирования мероприятий Дорожной карты занятости, определенных в период действия чрезвычайного положения;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24 500 000 000 (двадцати четырех миллиардов пятисот миллионов) тенге;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мероприятий Дорожной карты занятости, определенных в период действия чрезвычайного положения.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Мангистауской области" (Нсанбаева Т.М.)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Мангистауской области Краубаева А.С.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