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081a8" w14:textId="c5081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Мангистауской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6 мая 2020 года № 74. Зарегистрировано Департаментом юстиции Мангистауской области 6 мая 2020 года № 4204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Указом Президента Республики Кахахстан от 15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285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введении чрезвычайного положения в Республике Казахстан", постановлениями Правительства Республики Казахстан от 31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1054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Государственной программы жилищно-коммунального развития "Нұрлы жер" на 2020 - 2025 годы" и от 20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126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Указа Президента Республики Казахстан от 16 марта 2020 года № 287 "О дальнейших мерах по стабилизации экономики", акимат Мангистауской области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государственных ценных бумаг местным исполнительным органом Мангистауской области для обращения на внутреннем рынке: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2020 год;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 исполнительным органом Мангистауской области для финансирования строительства кредитного жилья по пилотному проекту "Шанырақ" в период действия чрезвычайного положения в рамках реализации Государственной программы жилищно-коммунального развития "Нұрлы жер" на 2020 – 2025 годы;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объем – не более 4 038 037 000 (четырех миллиардов тридцати восьми миллионов тридцати семи тысяч) тенге;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целевое назначение – финансирования строительства кредитного жилья по пилотному проекту "Шанырақ" в период действия чрезвычайного положения в рамках реализации Государственной программы жилищно-коммунального развития "Нұрлы жер" на 2020 – 2025 годы.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финансов Мангистауской области" (Беришбаев К.С.) обеспечить государственную регистрацию настоящего постановления в органах юстиции, размещение на интернет-ресурсе акимата Мангистауской области.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Мангистауской области Краубаева А.С.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Мангистауской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