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94e6" w14:textId="4a09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2020 - 2021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июня 2020 года № 92. Зарегистрировано Департаментом юстиции Мангистауской области 22 июня 2020 года № 4239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27 июля 2007 года "Об образовании",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кадров с техническим и профессиональным, послесредним образованием на 2020 – 2021 учебный год согласно приложению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Мангистауской области" (А. Сейдалиев) обеспечить государственную регистрацию настоящего постановления в органах юстиции,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Жумашева К.Б.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2020 года № 92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2020 – 2021 учебный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 постановлением акимата Мангистауской области от 25.08.2020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799"/>
        <w:gridCol w:w="1224"/>
        <w:gridCol w:w="332"/>
        <w:gridCol w:w="842"/>
        <w:gridCol w:w="332"/>
        <w:gridCol w:w="1354"/>
        <w:gridCol w:w="1696"/>
        <w:gridCol w:w="1261"/>
      </w:tblGrid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кадров  (код и наименование специальности)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образование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 (в тысячах тенге)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ГККП "Жанаозенский колледж сервиса и новых технологий" 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 3 Техник-электрик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 – 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 Швея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 Техник-программист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ГККП "Каракиянский профессиональный колледж"  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 2 Электрик по ремонту автомобильного электрооборудования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Специалист по обработке цифровой информации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 121103 2 Швея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ГККП "Актауский технологический колледж сервиса"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 Кондитер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 3 Модельер-конструктор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130408 2 Наладчик компьютерных сетей, цифровой и электронной аппаратуры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 1 Дизайнер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ГККП "Бейнеуский политехнический колледж" 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 3 Техник по обслуживанию компьютерных устройств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 1 Дизайнер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 3 Техник по эксплуатации оборудования газовых объектов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ГККП "Специализированный технический колледж" 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 2 Электрогазосварщик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 2 Электрик по ремонту автомобильного электрооборудования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 Портной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140117 2 Стропальщик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6.ГККП "Мангистауский энергетический колледж" 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 Техническое обслуживание и ремонт оборудования предприятий нефтегазоперерабатывающей и химической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 3 Техник-механик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 Химическая технология и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 3 Техник-технолог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 Техник-электрик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 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 3 Техник-электрик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 2 Слесарь-ремонтник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 2 Слесарь по контрольно-измерительным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 3 Электромеханик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7.ГККП "Мангистауский политехнический колледж имени Халела Узбекгалиева" 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 Химическая технология и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081602 2 Лаборант химического анализа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 2 Слесарь-ремонтник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 Токарь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 2 Сварщик (всех наименований)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Техническое обслуживание, ремонт и эксплуатация автомобильного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 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 – 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Автоматизация 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130202 3 Электромеханик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 3 Техник по обслуживанию компьютерных устройств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 1 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 Техник-программист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 Защита в чрезвычайных ситуациях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 Техник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8.ГККП "Мангистауский колледж искусств" 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 Инструментальное исполнительство и музыкальное искусство эстрады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 3 Преподаватель детской музыкальной школы,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 3 Преподаватель детской музыкальной школы, артист (руководитель) оркестра,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 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1059,9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 Хоровое дирижирование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 Преподаватель, хормейстер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 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 3 Преподаватель детской музыкальной школы, артист академического пения, солист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 3 Преподаватель детской музыкальной школы, артист народного пения с домброй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 Хореографическое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 3 Артист ансамбля танца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0412000 Живопись, скульптура и графика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 3 Художник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9.ГККП " Мангистауский технический колледж" 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1504000 Фермерское хозяйство (по профилю)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 2 Повар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 2 Электрик по ремонту автомобильного электрооборудования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10.ГККП "Мангистауский индустриально-технический колледж имени  Оразмаганбет Турмаганбетулы"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0515000 Менеджмент (по отраслям и областям применения)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 3 Менеджер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0803000 Ремонт и обслуживание  электрических систем компрессорных станций и подземных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080304 3 Электромеханик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 3 Электромеханик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 ремонт и эксплуатация 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 3 Электромеханик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 3 Электромеханик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 Техник - программист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11.ГКП на ПХВ "Мангистауский областной медицинский колледж"  Управления здравоохранения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030101 3 Фельдшер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 3 Медицинская сестра общей практики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12.ГККП "Мангистауский гуманитарный колледж имени  Мурын жырау Сенгирбекулы"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010101 3 Воспитатель дошкольных организаций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010302 3 Учитель физической культуры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010510 4 Прикладной бакалавр начального образования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 3 Учитель русского языка и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011105 3 Учитель самопознания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 3 Учитель иностранного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 3 Учитель информатики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13.ГККП "Бейнеуский гуманитарно-экономический колледж"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363,7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Учитель физической культуры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 3 Учитель информатики начального образования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 3 Учитель русского языка и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 3 Учитель иностранного языка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14.ГККП "Мангистауский колледж туризма"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Организация и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 3 Супервайзер (начальник смены)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 3 Технолог-менеджер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Туризм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 3 Менеджер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 Переводческое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051202 3 Гид-переводчик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Маркетинг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051305 3 Маркетолог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15.ГККП "Тупкараганский гуманитарно-технический колледж" Управления образования Мангистауской области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Основное среднее образование 011114 3 Учитель художественного труда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363,7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Мебельное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141406 3 Техник-технолог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ТОО "Жаңаөзен политехникалық колледжі"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 Социальная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 3 Специалист по социальной работе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363,7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 2 Сварщик (всех наименований)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 – 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 3 Модельер-конструктор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 Архитектура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 3 Техник-проектировщик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ТОО "Актауский транспортный колледж Казахской академии  транспорта и коммуникаций имени М. Тынышпаева"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0520000 Логистика (по отраслям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052001 3 Операционный логист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 3 Техник-электромеханик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 – 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 3 Техник организатор перевозок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1206000 Организация дорожного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120602 3 Техник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Автоматика, телемеханика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 3 Техник - электромеханик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Учреждение "Колледж "Кайнар"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 3 Учитель информатики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 3 Учитель иностранного языка начального образования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 3 Техник по обслуживанию компьютерных устройств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ТОО "Колледж педагогики и отраслевых технологий "Каспий"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010302 3 Учитель физической культуры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0105000 Начальное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 3 Учитель информатики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010504 3 Учитель самопознания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Организация и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 3 Супервайзер (начальник смены)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ТОО "Прикаспийский колледж "Болашак"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Учитель начального образования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Техник-программист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 Архитектура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 3 Техник-проектировщик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Учитель физической культуры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Учреждение "Актауский учетно-технологический колледж"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Учитель физической культуры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Дизайн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 2 Исполнитель художественно-оформительских работ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050607 2 Парикмахер-стилист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Менеджмент (по отраслям и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 3 Менеджер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 3 Техник-технолог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ТОО "Колледж "Меирбике"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 3 Фельдшер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030203 2 Массажист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 Гигиена и эпидемиология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030301 3 Гигиенист - эпидемиолог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 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 3 Медицинский лаборант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казахскии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 Фармация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 3 Фармацевт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Учреждение "Медицинский колледж в городе Актау" 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0302000 Сестринское дело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 3 Медицинская сестра общей практики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10 месяцев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здравоохранения Мангистауской области"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ТОО – товарищество с ограниченной ответственностью;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– государственное коммунальное казенное предприятие;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на ПХВ – государственное коммунальное предприятие на праве хозяйственного ведения.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