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313d" w14:textId="0703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12 декабря 2019 года № 32/395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28 августа 2020 года № 37/443. Зарегистрировано Департаментом юстиции Мангистауской области 8 сентября 2017 года № 4283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"О местном государственном управлении и самоуправлении в Республике Казахстан",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32/395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за № 4068, опубликовано 26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147 684 683,7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62 973 129,5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6 615 572,2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43 000,0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78 052 982,0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150 288 638,5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27 967 780,5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29 601 692,0 тысячи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1 633 911,5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1 103 995,0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1 141 440,0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37 445,0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-31 675 730,3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31 675 730,3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35 866 318,0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4 254 642,0 тысячи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64 054,3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нормативы распределения доходов в бюджеты городов и районов в следующих размерах: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49,7 процентов;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–56,8 процентов;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21,6 процентов;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56,9 процентов;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56,7 процентов;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21,5 процентов;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56,9 процентов.";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областном бюджете на 2020 год объемы целевых трансфертов из областного бюджета в бюджеты районов в сумме 5 987 090,3 тысяч тенге, в том числе: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688 671,0 тысяча тенге;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190 320,0 тысяч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1 347 330,0 тысяч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2 494 507,3 тысяч тенге;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1 266 262,0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Мангистауского областного маслихата по вопросам экономики и бюджета.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областного маслихата" (руководитель аппарата Дауылбаев А.К.)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Клинчев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32/395</w:t>
            </w:r>
          </w:p>
        </w:tc>
      </w:tr>
    </w:tbl>
    <w:bookmarkStart w:name="z8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007"/>
        <w:gridCol w:w="1140"/>
        <w:gridCol w:w="6149"/>
        <w:gridCol w:w="3263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147 684 683,7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62 973 129,5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34 541 662,7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5 855 338,0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28 686 324,7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25 427 317,6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25 427 317,6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2 995 450,2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2 184 550,2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810 900,0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6 615 572,2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106 174,8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48 967,0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14 216,8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906 556,0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906 556,0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5 602 807,4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5 602 807,4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78 052 982,0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4 338 801,0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4 338 801,0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73 714 181,0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73 714 181,0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150 288 638,5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3 522 075,8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45 275,0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1 802 865,0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1 632 632,0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48 941,0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76 191,0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158 323,9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138 487,0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19 836,9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286 488,1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278 363,1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110 552,8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60 800,3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47 552,5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107 842,0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966 276,0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966 276,0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44 453,0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44 453,0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545 164,0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75 089,0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93 164,0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88 964,0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376 911,0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376 911,0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8 069 427,8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7 805 423,8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6 700 454,2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1 102 297,6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264 004,0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258 144,0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34 731 192,7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207 195,0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201 663,0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32 786 004,7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155 084,0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1 596 455,0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53 562,3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813 009,5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234 292,7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619 092,0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164 678,0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7 135 662,0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434 790,1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1 506 570,6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588 313,5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1 707 430,0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17 777 065,0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925 941,0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925 941,0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807 929,0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807 929,0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6 614 903,0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6 284 282,0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62 948,0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157 389,0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70 847,0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2 223 750,0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2 730 377,0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424 589,0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227 036,0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330 621,0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330 621,0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7 656 714,0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7 291 950,0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158 089,0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230 712,0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624 720,0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395 727,0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345 644,0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41 614,0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5 382 582,0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241 941,0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179 335,0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62 606,0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93 433,0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93 433,0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14 661 199,3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14 213 740,3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95 908,0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452 963,0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2 330 951,3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9 984 710,0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27 259,0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6 612 920,9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868 187,6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239 758,3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577 699,3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3 335 290,0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36 693,0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3 223 782,0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152 548,0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152 548,0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328 667,0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328 667,0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1 901 930,3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105 290,0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128 805,0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521 666,3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620 955,0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100 177,0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170 151,0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253 700,0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1 508 171,0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1 508 171,0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1 430 726,0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3 276 471,0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103 627,0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52 962,0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762 503,0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108 695,0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175 355,0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274 419,0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2 239 395,0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103 779,0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435 600,0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1 097 273,0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202 643,0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46 632,0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43 823,0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97 379,0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6 590 996,0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6 590 996,0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101 389,0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556 800,0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5 932 807,0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15 722 350,0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15 722 350,0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63 065,0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9 129 311,0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399 545,0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297 453,0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865 153,0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2 203 823,0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2 764 000,0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14 479 271,7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368 107,0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2 375 682,1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2 375 682,1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494 724,0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494 724,0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4 463 277,6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65 769,0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3 551 764,0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676 485,6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6 288 422,0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856 692,0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420 020,0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276 200,0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99 587,2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99 587,2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97 876,3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26 198 194,1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26 198 194,1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8 213 586,0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12 338 936,0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3 446 204,0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1 473 529,0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404 821,1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27 967 780,5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29 601 692,0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18 296 663,0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1 283 876,0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1 283 876,0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2 363 618,0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2 363 618,0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11 965 330,0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11 965 330,0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2 683 839,0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2 683 839,0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8 488 037,0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7 488 037,0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7 488 037,0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2 116 992,0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1 202 396,0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1 202 396,0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914 596,0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914 596,0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1 633 911,5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1 633 911,5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1 633 911,5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1 103 995,0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1 141 440,0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1 141 440,0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666 540,0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666 540,0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37 445,0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-31 675 730,3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31 675 730,3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35 866 318,0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35 866 318,0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33 049 326,0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2 816 992,0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4 254 642,0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4 254 642,0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3 175 608,0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1 079 034,0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64 054,3</w:t>
            </w:r>
          </w:p>
        </w:tc>
      </w:tr>
    </w:tbl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СПИД - синдром приобретенного иммунного дефицита.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