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4961e" w14:textId="50496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Мангистауской области от 12 февраля 2020 года № 17 "Об утверждении объемов субсидий по направлениям субсидирования развития племенного животноводства, повышения продуктивности и качества продукции животноводства на 2020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14 октября 2020 года № 171. Зарегистрировано Департаментом юстиции Мангистауской области 16 октября 2020 года № 4318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приказом Министра сельского хозяйства Республики Казахстан от 17 июля 2020 года </w:t>
      </w:r>
      <w:r>
        <w:rPr>
          <w:rFonts w:ascii="Times New Roman"/>
          <w:b w:val="false"/>
          <w:i w:val="false"/>
          <w:color w:val="000000"/>
          <w:sz w:val="28"/>
        </w:rPr>
        <w:t>№ 229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приказ Министра сельского хозяйства Республики Казахстан от 15 марта 2019 года № 108 "Об утверждении Правил субсидирования развития племенного животноводства, повышения продуктивности и качества продукции животноводства" (зарегистрирован в Реестре государственной регистрации нормативных правовых актов за № 20991) акимат Мангистауской области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Мангистауской области от 12 февраля 2020 года </w:t>
      </w:r>
      <w:r>
        <w:rPr>
          <w:rFonts w:ascii="Times New Roman"/>
          <w:b w:val="false"/>
          <w:i w:val="false"/>
          <w:color w:val="000000"/>
          <w:sz w:val="28"/>
        </w:rPr>
        <w:t>№ 17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объемов субсидий по направлениям субсидирования развития племенного животноводства, повышения продуктивности и качества продукции животноводства на 2020 год" (зарегистрировано в Реестре государственной регистрации нормативных правовых актов за № 4132, опубликовано 18 февраля 2020 года в Эталонном контрольном банке нормативных правовых актов Республики Казахстан) следующее изменение: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объемы субсидий по направлениям субсидирования развития племенного животноводства, повышения продуктивности и качества продукции животноводства на 2020 год, утвержденные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Мангистауской области" (Калдыгул С.С.) обеспечить государственную регистрацию настоящего постановления в органах юстиции, его официальное опубликование в средствах массовой информации.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Мангистауской области Качакова Б.А.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Мангистауской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Трумов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Мангистауской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октября 2020 года № 171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февраля 2020 года № 17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животноводства, повышения продуктивности и качества продукции животноводства на 2020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"/>
        <w:gridCol w:w="2651"/>
        <w:gridCol w:w="3037"/>
        <w:gridCol w:w="2620"/>
        <w:gridCol w:w="3243"/>
      </w:tblGrid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на 1 единицу, тенге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Субсидируемый объем, голов/килограмм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 племенное маточное поголовье овец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4 264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17 056,0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отечественных племенных овец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отечественного племенного быка-производителя мясных и мясо-молочных пород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жеребцов-производителей продуктивного направления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дополнительных средств: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сельскохозяйственным животным: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крупного рогатого скота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мелкого рогатого скота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4 453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22 265,0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лошадей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14 180,0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верблюдов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10 840,0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верблюжьего молока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одобренным заявкам: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отечественных племенных овец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голов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1 024,0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 племенное маточное поголовье крупного рогатого скота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голов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 товарное маточное поголовье крупного рогатого скота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голов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2 250,0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отечественного племенного быка-производителя мясных и мясо-молочных пород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голов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10 290,0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жеребцов-производителей продуктивного направления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голов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3 800,0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Верблюдоводство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верблюдов-производителей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голов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95 920,0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