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f2c22" w14:textId="15f2c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Мангистауского областного маслихата от 12 декабря 2019 года № 32/395 "Об областном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20 ноября 2020 года № 38/455. Зарегистрировано Департаментом юстиции Мангистауской области 27 ноября 2020 года № 4347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Мангистауский областной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областного маслихата от 12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32/395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2020-2022 годы" (зарегистрировано в Реестре государственной регистрации нормативных правовых актов за № 4068, опубликовано 26 декабря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149 884 864,8 тысячи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62 651 562,1 тысячи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6 398 290,7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47 821,0 тысяча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80 787 191,0 тысяча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152 689 321,2 тысяча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27 666 977,5 тысяч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29 520 421,0 тысяча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1 853 443,5 тысячи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1 160 571,4 тысяча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1 198 610,0 тысяч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38 038,6 тысяч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-31 632 005,3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31 632 005,3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35 785 047,0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4 217 096,0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64 054,3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2020 год нормативы распределения доходов в бюджеты городов и районов в следующих размерах: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0 процентов;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100 процентов;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100 процентов;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49,7 процентов;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100 процентов;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облагаемых у источника выплаты: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–100 процентов;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100 процентов;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100 процентов;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20,4 процента;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59,9 процентов;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доходов, не облагаемых у источника выплаты: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100 процентов;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100 процентов;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100 процентов;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100 процентов;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100 процентов;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подоходный налог с доходов иностранных граждан, не облагаемых у источника выплаты: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24,2 процента;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100 процентов;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100 процентов;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100 процентов;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100 процентов;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налог: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100 процентов;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100 процентов;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100 процентов;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–20,3 процента;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–59,8 процента.";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Предусмотреть в областном бюджете на 2020 год объемы целевых трансфертов из областного бюджета в бюджеты районов и городов в сумме 7 090 343,3 тысячи тенге, в том числе: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708 748,0 тысяч тенге;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472 201,0 тысяча тенге;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1 291 978,0 тысяч тенге;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2 978 239,3 тысяч тенге;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1 232 505,0 тысяч тенге;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406 672,0 тысячи тенге.";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5-1 указанного решения изложить в новой редакции следующего содержания: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Предусмотреть в областном бюджете на 2020 год объемы целевых текущих трансфертов из вышестоящего бюджета на компенсацию потерь нижестоящих бюджетов в связи с изменением законодательства в сумме 3 405 306,4 тысяч тенге, в том числе: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167 561,4 тысяча тенге;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726 143,0 тысячи тенге;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755 800,7 тысяч тенге;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755 801,3 тысяча тенге;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- 1 000 000,0 тысяч тенге.";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акимата области в сумме 1 553 874,1 тысячи тенге.";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Мангистауского областного маслихата по вопросам экономики и бюджета.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Государственному учреждению "Аппарат Мангистауского областного маслихата" (руководитель аппарата Дауылбаев А.К.) обеспечить государственную регистрацию настоящего решения в органах юстиции, размещение на интернет-ресурсе Мангистауского областного маслихата. 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Дербисов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Мангистауского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38/455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32/395</w:t>
            </w:r>
          </w:p>
        </w:tc>
      </w:tr>
    </w:tbl>
    <w:bookmarkStart w:name="z94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007"/>
        <w:gridCol w:w="1141"/>
        <w:gridCol w:w="6149"/>
        <w:gridCol w:w="3261"/>
      </w:tblGrid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149 884 864,8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62 651 562,1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34 825 491,0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6 803 521,1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28 021 969,9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24 821 921,9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24 821 921,9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2 995 450,2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2 184 550,2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810 900,0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8 699,0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6 398 290,7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94 330,3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12 336,3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1 016 601,0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1 016 601,0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5 285 953,4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5 285 953,4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80 787 191,0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6 338 801,0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6 338 801,0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74 448 390,0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74 448 390,0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152 689 321,2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3 383 782,8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45 275,0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44 115,0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1 784 901,2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1 646 795,0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48 941,0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45 974,2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162 955,9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147 481,0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15 474,9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262 664,1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254 839,1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23 286,8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23 286,8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104 203,8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54 847,3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47 282,5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107 842,0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107 842,0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840 195,0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840 195,0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73 825,0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88 964,0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376 911,0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376 911,0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8 266 067,8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8 005 063,8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6 900 094,2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1 102 297,6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261 004,0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258 144,0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36 759 274,7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214 935,0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209 403,0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33 592 619,7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175 554,0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1 798 731,0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41 945,3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1 525 512,5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467 701,7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1 119 092,0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157 936,0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6 179 598,0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468 790,1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1 613 944,6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508 112,5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1 662 211,0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17 873 491,0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1 122 541,0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1 122 541,0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1 825 056,0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1 825 056,0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6 354 170,0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6 031 049,0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163 415,0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67 182,0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2 166 189,0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41 776,0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2 669 375,0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375 588,0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254 664,0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323 121,0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323 121,0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6 830 414,0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6 455 480,0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154 251,0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218 037,0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539 643,0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412 471,0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56 534,0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309 907,0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20 664,0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4 697 302,0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240 641,0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179 335,0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29 390,0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29 390,0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104 903,0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104 903,0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16 863 999,3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16 416 540,3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452 963,0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1 338 141,3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13 196 238,0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27 259,0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27 259,0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6 777 472,9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856 752,6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238 704,3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567 818,3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3 647 533,0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3 393 782,0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146 410,0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152 548,0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152 548,0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254 084,0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234 645,0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19 439,0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1 846 668,3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112 555,0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107 077,0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513 889,3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601 613,0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97 877,0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165 968,0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246 763,0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инвестиций и развития туризма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1 507 171,0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1 507 171,0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76 445,0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1 430 726,0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3 288 848,4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131 441,0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59 233,0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земельных отношений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665 418,0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69 773,0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108 695,0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175 355,0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274 419,0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2 259 324,0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115 120,0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435 600,0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1 390 485,0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95 920,0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109 413,0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117 571,4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ветеринарной безопасности на территории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62 141,0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и земельного контроля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114 422,0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 и контроля за использованием и охраной земель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108 951,0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7 160 080,0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7 160 080,0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112 723,0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556 800,0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6 475 586,0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15 679 828,0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15 679 828,0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9 129 311,0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399 545,0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337 453,0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865 153,0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2 166 465,0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2 715 284,0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8 976 934,5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1 553 874,1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1 553 874,1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494 724,0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494 724,0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3 286 875,4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2 365 014,0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676 485,6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8 257,8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3 176 837,0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856 692,0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447 461,0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1 862 590,0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инвестиций и развития туризма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429 257,0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инвестиций и туризма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153 057,0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276 200,0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99 687,3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99 687,3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97 876,3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30 197 690,5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30 197 690,5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8 213 586,0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12 338 936,0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66 118,0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5 513 923,0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3 405 306,4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404 821,1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27 666 977,5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29 520 421,0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18 296 663,0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1 283 876,0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1 283 876,0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2 363 618,0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2 363 618,0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11 965 330,0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11 965 330,0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2 683 839,0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2 683 839,0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8 488 037,0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7 488 037,0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7 488 037,0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2 035 721,0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1 202 396,0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1 202 396,0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833 325,0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833 325,0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1 853 443,5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1 853 443,5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1 853 443,5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1 160 571,4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1 198 610,0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1 198 610,0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159 170,0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159 170,0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307 900,0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307 900,0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666 540,0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666 540,0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38 038,6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38 038,6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-31 632 005,3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31 632 005,3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35 785 047,0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35 785 047,0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33 049 326,0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2 735 721,0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4 217 096,0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4 217 096,0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3 175 608,0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015 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1 041 488,0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64 054,3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64 054,3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64 054,3</w:t>
            </w:r>
          </w:p>
        </w:tc>
      </w:tr>
    </w:tbl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СПИД - синдром приобретенного иммунного дефицита.</w:t>
      </w:r>
    </w:p>
    <w:bookmarkEnd w:id="8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