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b75b4" w14:textId="58b75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платы за использование особо охраняемых природных территорий местного значения по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11 декабря 2020 года № 39/465. Зарегистрировано Департаментом юстиции Мангистауской области 20 декабря 2020 года № 4381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591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 Мангистауский областной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ставки платы за использование особо охраняемых природных территорий местного значения по Мангистауской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областного маслихата" (руководитель аппарата Дауылбаев А.К.) обеспечить государственную регистрацию настоящего решения в органах юстиции, размещение на интернет-ресурсе Мангистауского областного маслихата.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Мангистауской области Качакова Б.А.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Губашов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Мангистауского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 39/465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использование особо охраняемых природных территорий местного значения по Мангистауской области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5"/>
        <w:gridCol w:w="4338"/>
        <w:gridCol w:w="1815"/>
        <w:gridCol w:w="4332"/>
      </w:tblGrid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использования особо охраняемых природных территорий местного значения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в месячных расчетных показателях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научных целях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человек-день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эколого-просветительских целях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человек-день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культурно-просветительных целях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человек-день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учебных целях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человек-день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Туристических целях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человек-день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рекреационных целях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человек-день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ограниченных хозяйственных целях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человек-день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