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4302" w14:textId="bf24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24 декабря 2019 года № 29/321 "О бюджете города Актау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марта 2020 года № 30/329. Зарегистрировано Департаментом юстиции Мангистауской области 20 марта 2020 года № 4154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№32/395 "Об областном бюджете на 2020-2022 годы" (зарегистрировано в Реестре государственной регистрации нормативных правовых актов за №4142)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№29/321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2020-2022 годы" (зарегистрировано в Реестре государственной регистрации нормативных правовых актов за №4093, опубликовано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2020-2022 годы, согласно приложениям 1, 2 и 3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42 258 626,0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26 429 162,8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103 548,3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675 483,9 тысяча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15 050 431,0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42 881 055,1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3 303 058,7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3 303 977,0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918,3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3 925 487,8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3 925 487,8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3 303 977,0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622 436,8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 следующего содержания: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доходов, облагаемых у источника выплаты – 17,6 процентов;";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 следующего содержания: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17,5 процентов.";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"7 701 тысяч тенге – на проведение праздничных мероприятий, посвященных 75-летию Победы в Великой Отечественной войне;";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2 к настоящему решению.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М.Саугабаев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№30/329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№29/321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27"/>
        <w:gridCol w:w="375"/>
        <w:gridCol w:w="710"/>
        <w:gridCol w:w="4"/>
        <w:gridCol w:w="1113"/>
        <w:gridCol w:w="5528"/>
        <w:gridCol w:w="4"/>
        <w:gridCol w:w="32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42 258 626,0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26 429 162,8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13 849 778,8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5 420 337,0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8 429 441,8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4 636 247,0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4 636 247,0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5 904 304,0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3 298 747,0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357 326,0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2 248 231,0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939 281,5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144 125,0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435 539,0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1 099 074,9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1 099 074,9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103 548,3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675 483,9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219 937,9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219 937,9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455 546,0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386 538,7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69 007,3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15 050 431,0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15 050 430,0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42 881 055,1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11 382 292,2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5 859 822,8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5 498 727,4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3 303 058,7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-3 925 487,8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№30/329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№29/321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за 2020-2022 годов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3240"/>
        <w:gridCol w:w="3240"/>
        <w:gridCol w:w="3241"/>
      </w:tblGrid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