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c68b" w14:textId="bd5c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26 декабря 2019 года 29/323 "О бюджете села Умирзак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марта 2020 года № 30/344. Зарегистрировано Департаментом юстиции Мангистауской области 30 марта 2020 года № 4160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Актауского городского маслихата от 24 декабря 2019 года №29/321 "О бюджете города Актау на 2020-2022 годы" (зарегистрировано в Реестре государственной регистрации нормативных правовых актов за №4154),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№29/323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2020-2022 годы" (зарегистрировано в Реестре государственной регистрации нормативных правовых актов за №4106,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405 135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113 777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291 213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407 534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2 399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 №30/344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№29/323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40"/>
        <w:gridCol w:w="1351"/>
        <w:gridCol w:w="549"/>
        <w:gridCol w:w="1313"/>
        <w:gridCol w:w="1726"/>
        <w:gridCol w:w="2730"/>
        <w:gridCol w:w="83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