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3050" w14:textId="2fb3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24 декабря 2019 года № 29/321 "О бюджете города Актау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5 мая 2020 года № 31/353. Зарегистрировано Департаментом юстиции Мангистауской области 15 мая 2020 года № 4211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№35/424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Мангистауского областного маслихата от 12 декабря 2019 года №32/395 "Об областном бюджете на 2020-2022 годы" (зарегистрировано в Реестре государственной регистрации нормативных правовых актов за №4200), Актауский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№29/321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2020-2022 годы" (зарегистрировано в Реестре государственной регистрации нормативных правовых актов за №4093, опубликовано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2020-2022 годы, согласно приложениям 1, 2 и 3 соответственно, в том числе на 2020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40 435 784,5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24 985 862,3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98 788,4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685 537,8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14 665 596,0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41 058 213,6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14 991 208,7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14 992 127,0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918,3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15 613 637,8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15 613 637,8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14 992 127,0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622 436,8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подоходный налог с доходов, облагаемых у источника выплаты – 21,6 процентов;";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налог – 21,6 процентов.";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"457 824 тысяч тенге – на выплату государственной адресной социальной помощи;";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 исключить;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"5.Утвердить резерв акимата города в сумме 25 000 тысяч тенге";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№31/353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№29/321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519"/>
        <w:gridCol w:w="369"/>
        <w:gridCol w:w="699"/>
        <w:gridCol w:w="4"/>
        <w:gridCol w:w="1096"/>
        <w:gridCol w:w="5445"/>
        <w:gridCol w:w="4"/>
        <w:gridCol w:w="3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40 435 784,5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24 985 862,3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13 360 306,3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5 420 337,0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7 939 969,3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5 187 713,0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5 187 713,0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4 469 805,0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2 174 367,0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1 984 885,0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876 690,6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320 046,0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1 090 870,8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1 090 870,8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98 788,4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54 308,4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54 308,4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685 537,8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461 093,8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392 086,5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69 007,3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14 665 596,0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14 665 595,0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41 058 213,6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20 299 738,5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18 750 077,5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10 234 877,2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6 495 790,8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2 347 763,8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3 715 344,4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1 237 466,5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1 503 305,5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14 991 208,7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-15 613 637,8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15 613 637,8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№31/353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№29/321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за 2020-2022 годов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9"/>
        <w:gridCol w:w="3240"/>
        <w:gridCol w:w="3240"/>
        <w:gridCol w:w="3241"/>
      </w:tblGrid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