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2b44" w14:textId="4522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от 26 декабря 2019 года 29/323 "О бюджете села Умирзак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10 июня 2020 года № 32/366. Зарегистрировано Департаментом юстиции Мангистауской области 18 июня 2020 года № 4235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Актауского городского маслихата от 5 мая 2020 года </w:t>
      </w:r>
      <w:r>
        <w:rPr>
          <w:rFonts w:ascii="Times New Roman"/>
          <w:b w:val="false"/>
          <w:i w:val="false"/>
          <w:color w:val="000000"/>
          <w:sz w:val="28"/>
        </w:rPr>
        <w:t>№31/353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Актауского городского маслихата от 24 декабря 2019 года №29/321 "О бюджете города Актау на 2020-2022 годы" (зарегистрировано в Реестре государственной регистрации нормативных правовых актов за №4211),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№29/323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Умирзак на 2020-2022 годы" (зарегистрировано в Реестре государственной регистрации нормативных правовых актов за №4106, опубликовано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Умирзак на 2020-2022 годы, согласно приложениям 1, 2 и 3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405 135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72 716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145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332 274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407 534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2 399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2 399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2 399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Д.Телегенова) обеспечить государственную регистрацию настоящего решения в органах юстиции.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маслихатаС.Закенов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2020 года №32/366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№29/323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740"/>
        <w:gridCol w:w="1351"/>
        <w:gridCol w:w="549"/>
        <w:gridCol w:w="1313"/>
        <w:gridCol w:w="1726"/>
        <w:gridCol w:w="2730"/>
        <w:gridCol w:w="83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