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d16a" w14:textId="1f2d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Актауского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15 июня 2020 года № 32/372. Зарегистрировано Департаментом юстиции Мангистауской области 24 июня 2020 года № 4246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и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10 апреля 2020 года №05-10-790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некоторые решения Актауского городского маслихата: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Актауского городского маслихата от 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№6/73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служебного удостоверения государственным служащим государственного учреждения "Аппарат Актауского городского маслихата" и его описания" (зарегистрировано в Реестре государственной регистрации нормативных правовых актов за №3258, опубликовано 26 января 2017 года в эталонном контрольном банке нормативных правовых актов Республики Казахстан);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Актауского городского маслихата от 16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№7/95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решение городского маслихата от 9 декабря 2016 года №6/73 "Об утверждении Правил выдачи служебного удостоверения государственным служащим государственного учреждения "Аппарат Актауского городского маслихата" и его описания" (зарегистрировано в Реестре государственной регистрации нормативных правовых актов за №3342, опубликовано 2 мая 2017 года в эталонном контрольном банке нормативных правовых актов Республики Казахстан).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Д.Телегенова) обеспечить государственную регистрацию настоящего решения в органах юстиции.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социальным вопросам и вопросам законности и правопорядка (Ы.Кошербай).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