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33ac" w14:textId="d7e3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от 24 декабря 2019 года № 29/321 "О бюджете города Актау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11 сентября 2020 года № 35/392. Зарегистрировано Департаментом юстиции Мангистауской области 17 сентября 2020 года № 4292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28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№37/443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2019 года №32/395 "Об областном бюджете на 2020-2022 годы" (зарегистрировано в Реестре государственной регистрации нормативных правовых актов за №4283),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№29/321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Актау на 2020-2022 годы" (зарегистрировано в Реестре государственной регистрации нормативных правовых актов за №4093, опубликовано 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2020-2022 годы, согласно приложениям 1, 2 и 3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42 157 588,3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25 567 403,3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104 609,3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894 535,7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15 591 040,0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42 780 017,4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16 315 672,7 тысячи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16 316 591,0 тысяча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918,3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16 938 101,8 тысяча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16 938 101,8 тысяча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16 316 591,0 тысяча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926,0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622 436,8 тысяч тенге.";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 следующего содержания: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49,7 процентов;";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 следующего содержания: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"социальный налог – 21,5 процентов.";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 следующего содержания: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"674 626 тысяч тенге – на выплату государственной адресной социальной помощи;";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города в сумме 45 000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1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2 к настоящему решению.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обеспечить государственную регистрацию настоящего решения в органах юстиции.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Найзабеков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 №35/392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№29/321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519"/>
        <w:gridCol w:w="369"/>
        <w:gridCol w:w="699"/>
        <w:gridCol w:w="4"/>
        <w:gridCol w:w="1096"/>
        <w:gridCol w:w="5445"/>
        <w:gridCol w:w="4"/>
        <w:gridCol w:w="33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42 157 588,3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25 567 403,3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13 960 510,3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5 795 338,0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8 165 172,3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5 168 650,0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5 168 650,0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4 231 975,6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1 874 238,0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358 979,0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1 998 758,6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759 167,0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320 046,0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407 091,0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1 444 327,4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1 444 327,4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42 401,9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6 002,6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6 002,6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55 842,5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55 842,5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894 535,7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253 962,7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253 962,7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640 573,0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490 064,1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150 508,9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15 591 040,0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15 591 039,0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42 780 017,4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21 036 881,3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19 087 220,3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12 494 781,2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2 764 464,1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3 452 402,6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3 381 166,6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1 086 260,6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1 099 228,6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11 011 843,2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6 778 933,8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2 460 906,8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3 661 967,4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819 322,6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1 231 854,9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1 358 983,4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16 315 672,7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-16 938 101,8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16 938 101,8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года №35/392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№29/321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общего характера между городским бюджетом и бюджетом села Умирзак на трехлетний период за 2020-2022 годов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7"/>
        <w:gridCol w:w="3704"/>
        <w:gridCol w:w="3074"/>
        <w:gridCol w:w="3075"/>
      </w:tblGrid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субвенций, передаваемые из городского бюджета в сельский бюджет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358 166,0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358 166,0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