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0e18" w14:textId="9510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от 26 декабря 2019 года № 29/323 "О бюджете села Умирзак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23 сентября 2020 года № 35/404. Зарегистрировано Департаментом юстиции Мангистауской области 2 октября 2020 года № 4303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Актауского городского маслихата от 11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35/392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Актауского городского маслихата от 24 декабря 2019 года № 29/321 "О бюджете города Актау на 2020-2022 годы" (зарегистрировано в Реестре государственной регистрации нормативных правовых актов за № 4292),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29/323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Умирзак на 2020-2022 годы" (зарегистрировано в Реестре государственной регистрации нормативных правовых актов за № 4106, опубликовано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Умирзак на 2020-2022 годы, согласно приложениям 1, 2 и 3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429 195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71 029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358 166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431 594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- 2 399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2 399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2 399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Д.Телегенова) обеспечить государственную регистрацию настоящего решения в органах юстиции.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Найзабеков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 35/404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29/323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7"/>
        <w:gridCol w:w="1334"/>
        <w:gridCol w:w="654"/>
        <w:gridCol w:w="680"/>
        <w:gridCol w:w="5"/>
        <w:gridCol w:w="5886"/>
        <w:gridCol w:w="18"/>
        <w:gridCol w:w="25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429 195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358 166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358 166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