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330a" w14:textId="2083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24 декабря 2019 года № 29/321 "О бюджете города Актау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27 ноября 2020 года № 36/408. Зарегистрировано Департаментом юстиции Мангистауской области 8 декабря 2020 года № 4357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20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 32/395 "Об областном бюджете на 2020-2022 годы" (зарегистрировано в Реестре государственной регистрации нормативных правовых актов за № 4347),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29/321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2020-2022 годы" (зарегистрировано в Реестре государственной регистрации нормативных правовых актов за № 4093, опубликовано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2020-2022 годы, согласно приложениям 1, 2 и 3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47 147 588,0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25 366 193,3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109 922,5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3 322 693,2 тысячи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18 348 779,0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47 770 017,1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16 315 672,7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16 316 591,0 тысяча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918,3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16 938 101,8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16 938 101,8 тысяча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16 316 591,0 тысяча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926,0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622 436,8 тысяч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 следующего содержания: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подоходный налог с доходов, облагаемых у источника выплаты – 20,4 процента;";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 следующего содержания: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налог – 20,3 процента.";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 следующего содержания: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"530 213 тысяч тенге – на выплату государственной адресной социальной помощи;";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 следующего содержания: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"113 121 тысяча тенге – на обеспечение прав и улучшение качества жизни инвалидов в Республике Казахстан;";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 следующего содержания: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"717 975 тысяч тенге – на доплату за квалификационную категорию педагогам государственных организаций среднего образования;";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города в сумме 10 000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С.Енсегенов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36/408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29/321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523"/>
        <w:gridCol w:w="365"/>
        <w:gridCol w:w="703"/>
        <w:gridCol w:w="4"/>
        <w:gridCol w:w="1309"/>
        <w:gridCol w:w="5229"/>
        <w:gridCol w:w="4"/>
        <w:gridCol w:w="3378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47 147 588,0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25 366 193,3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14 561 091,2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6 733 804,9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7 827 286,3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4 940 168,1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4 940 168,1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3 957 195,6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1 874 337,0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1 723 879,6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410 492,0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1 144 327,4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1 144 327,4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3 322 693,2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305 317,8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305 317,8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3 017 375,4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2 834 429,0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182 946,4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47 770 017,1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18 748 812,5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3 162 729,8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14 139 255,2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10 178 568,9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2 537 308,4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3 639 952,3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955 162,6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1 322 893,4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16 315 672,7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36/408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29/321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за 2020-2022 годов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3701"/>
        <w:gridCol w:w="3075"/>
        <w:gridCol w:w="3076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435 126,5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435 126,5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