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b95a" w14:textId="ebcb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Актау от 27 февраля 2019 года № 1 "Об образовании избирательных участков в городе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Мангистауской области от 21 декабря 2020 года № 4. Зарегистрировано Департаментом юстиции Мангистауской области 22 декабря 2020 года № 4394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Актау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Актау от 27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городе Актау" (зарегистрировано в Реестре государственной регистрации нормативных правовых актов за № 3827, опубликовано в Эталонном контрольном банке нормативных правовых актов Республики Казахстан от 4 марта 2019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№5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 микрорайон, здание коммунального государственного учреждения "Общеобразовательная средняя школа №2" Актауского городского отдела образования, телефон/факс: 8 7292 (код) 507442.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2, 3, 4, 5, 6, 7, 8, 10, 11, 12, 14, 15, 18, 20, 20а, 20б, 21, 22, 24, 25, 48, 57, 58, 59, 61, 65, 151, 152, 153, 154а, 155, 156, 156а, 157, 158, 159 микрорайона 3.";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№16 изложить в новой редакции: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№16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Актау, 7 микрорайон, здание коммунального государственного учреждения "Общеобразовательная средняя школа №9" Актауского городского отдела образования, телефон/факс: 8 7292 (код) 511968.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1, 2, 3, 4, 5, 6, 17, 18, 19, 20, 21, 22, 23, 24 микрорайона 7, дома №№ 20, 21, 22 микрорайона 7а.";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 изложить в новой редакции: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№26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"Гимназия №13" Актауского городского отдела образования, телефон/факс: 8 7292 (код) 435909.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34, 35, 37, 40, 42, 43, 44, 47, 53, 54, 55, 56, 57, 59, 60 микрорайона 12, дома №№ 11, 40, 41, 42, 44, 73 микрорайона 16.";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№28 изложить в новой редакции: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№28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средняя школа №17" Актауского городского отдела образования, телефон/факс: 8 7292 (код) 421298.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25б, 26, 27, 28а, 28б, 30, 31а, 31б, 35, 37, 38, 39, 40 микрорайона 13 и гостиница "Grand Hotel Victory", дома №№ 26, 27, 29, 30, 44, 45, 46, 82, 83, 84, 85, 86 микрорайона 17 и государственное учреждение "Областная детская деревня семейного типа" управления образования Мангистауской области.";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№34 изложить в новой редакции: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№34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Актау, 15 микрорайон, здание коммунального государственного учреждения "IT школа-лицей" Актауского городского отдела образования, телефон/факс: 8 7292 (код) 432805.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25, 26, 27, 28, 28а, 32, 34, 35, 37, 39, 41б, 41г, 42, 42а, 42б, 43, 45, 46, 47, 59 микрорайона 15 и все частные жилые дома микрорайона 15.";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№47 изложить в новой редакции: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№47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коммунального государственного учреждения "Общеобразовательная средняя школа №16 имени Саламата Мукашева" Актауского городского отдела образования, телефон/факс: 8 7292 (код) 412338.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18, 28, 28/1, 89, 90, 91 микрорайона 16, дома №№ 7, 11, 13, 15, 16, 17, 18, 19, 20, 21 микрорайона 27.";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№52 изложить в новой редакции: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№52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Актау, 29 микрорайон, здание коммунального государственного учреждения "Общеобразовательная средняя школа №28" Актауского городского отдела образования, телефон/факс: 8 7292 (код) 401656.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7, 8, 9, 15, 16, 17, 20, 21, 22, 22/1 микрорайона 29.";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№54 изложить в новой редакции: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№54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Актау, 29 микрорайон, здание государственного коммунального казенного предприятия "Детский сад №61 "Сұлтан" Актауского городского отдела образования, телефон/факс: 8 7292 (код) 305565.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3, 4, 5, 6, 201, 202, 203 микрорайона 29, дома жилых массивов "Толкын", "Толкын-1", "Толкын-2" и гостиница "Grand Nur Plaza Hotel", дома №№ 1/3, 1/4, 4/1, 6, 11, 12, 13, 13/1 микрорайона 31, дома №№ 2, 3, 4, 12, 16, 17, 18, 19 микрорайона 31а.";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№55 изложить в новой редакции: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№55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32б микрорайон, здание коммунального государственного учреждения "Областная школа-интернат для детей с ограниченными возможностями" Управления образования Мангистауской области, телефон/факс: 8 7292 (код) 609416.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2, 2/1, 3, 4, 5, 6, 7, 8, 8/1, 8/2, 11, 15, 16, 16/1, 16/2, 17, 17/1, 18, 19, 20, 21, 22 микрорайона 32б, дома №№ 8, 8/1, 9, 10, 11, 12, 13 микрорайона 32в.";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№66 изложить в новой редакции: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№66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учреждения "Актауский учетно-технологический колледж", телефон/факс: 8 7292 (код) 436360.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 № 1 жилого комплекса "Дукат", дом № 7 жилого комплекса "Грин Парк", дома №№ 6, 6/1, 8, 9, 10, 11 жилого комплекса "Грин Плаза" и дома №№ 18, 19, 20, 21, 24, 70, 71, 72, 73, 74, 75, 76, 77, 77/1, 78, 79, 87, 90, 91, 92, 93, 94, 97, 99 микрорайона 17.";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№70 изложить в новой редакции: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№70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28а микрорайон, здание коммунального государственного учреждения "Общеобразовательная средняя школа №23" Актауского городского отдела образования, телефон/факс: 8 7292 (код) 425510.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7, 8, 9, 10, 14, 20 микрорайона 28а.";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№240 изложить в новой редакции: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№240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32а микрорайон, здание коммунального государственного учреждения "Общеобразовательная средняя школа №29 имени Фаризы Онгарсыновой" Актауского городского отдела образования акимата города Актау, телефон/факс: 8 7292 (код) 303124.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6, 8, 9, 13, 14, 20, 21, 22, 23 микрорайон 31а, дома №№ 5, 6, 7, 11, 12, 13, 17, 19 микрорайона 31б, здание некоммерческого акционерного общества "Каспийский университет технологий и инжиниринга имени Ш. Есенова" микрорайона 32, дома №№ 5, 6, 7, 8, 9, 10, 11, 12 микрорайон 32а.";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№241 изложить в новой редакции: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№241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"Детская и юношеская спортивная школа Мангистау-Арена" Актауского городского отдела физической культуры, спорта и туризма, телефон/факс: 8 7292 (код) 301801.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3, 19, 20, 21, 22, 30, 31, 32 микрорайона 33, дома №№ 1, 1б, 1/1, 2, 5, 6, 8, 10, 11 микрорайона 34.";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№246 изложить в новой редакции: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№246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32б микрорайон, здание коммунального государственного учреждения "Областная школа-интернат для детей с ограниченными возможностями" Управления образования Мангистауской области, телефон/факс: 8 7292 (код) 609416.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14, 15, 16, 18, 24, 25, 28, 28/1, 30, 31, 32, 32/1, 32/2 микрорайона 31б, дома №№ 1, 2, 3, 4, 5, 6, 7 микрорайона 32в.";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№247 изложить в новой редакции: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участок №247 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учреждения "Актауский учетно-технологический колледж", телефон/факс: 8 7292 (код) 436360.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33/7, 34, 38, 43, 43/1, 43/2, 43/3, 49, 50, 55, 56, 57, 60, 61, 63, 63/1, 63/2, 64, 67, 68, 69, 92, 93 микрорайона 16, дома №№ 101, 102, 104 микрорайона 17, дома №№ 3, 4, 5 жилого комплекса "Каспий Самалы" и все частные жилые дома микрорайона 17, дома №№ 1, 2, 3, 4, 13, 14, 14/1, 14/2, 14/3, 15, 20, 36, 36/1, 38, 38/1, 43 микрорайона 19 и общежитие товарищества с ограниченной ответственностью "Прикаспийский институт бизнеса", дома №№ 12, 12/1, 21, 22 микрорайона 19а, дома №№ 19, 24, 24/1, 31, 32, 33, 35, 36 микрорайона 20.";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№249 изложить в новой редакции: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№249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"Детская и юношеская спортивная школа Мангистау-Арена" Актауского городского отдела физической культуры, спорта и туризма, телефон/факс: 8 7292 (код) 301801.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166, 167, 168, 169, 172, 181, 183, 183/1 и все частные жилые дома микрорайона 30, дома №№ 14, 15, 16, 17, 18 микрорайона 34, дома №№ 1б, 2б, 5/1, 8, 8/4, 9, 17, 22, 23, 27, 28, 29, 30, 31, 32, 33, 34, 35 микрорайона 35 и коммунальное государственное предприятие "Ақтау тұрғын үй" на праве хозяйственного ведения акимата города Актау.".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(руководитель аппарата А.Толегенова)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на интернет-ресурсе.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Актау А. Байпакова.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