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f5aa8" w14:textId="55f5a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Тенге на 2020 - 2022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6 января 2020 года № 40/473. Зарегистрировано Департаментом юстиции Мангистауской области 15 января 2020 года № 4104.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Тенге на 2020 - 2022 годы согласно приложениям 1, 2 и 3 к настоящему решению соответственно, в том числе на 2020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504 500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52 249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539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451 712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520 095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15 595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15 595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15 595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Жанаозенского городского маслихата Мангистауской области от 10.12.2020 </w:t>
      </w:r>
      <w:r>
        <w:rPr>
          <w:rFonts w:ascii="Times New Roman"/>
          <w:b w:val="false"/>
          <w:i w:val="false"/>
          <w:color w:val="000000"/>
          <w:sz w:val="28"/>
        </w:rPr>
        <w:t>№ 52/567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городского бюджета в бюджет села Тенге на 2020 год выделена субвенция в сумме – 398 311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Жанаозенского городского маслихата Мангистауской области от 10.12.2020 </w:t>
      </w:r>
      <w:r>
        <w:rPr>
          <w:rFonts w:ascii="Times New Roman"/>
          <w:b w:val="false"/>
          <w:i w:val="false"/>
          <w:color w:val="000000"/>
          <w:sz w:val="28"/>
        </w:rPr>
        <w:t>№ 52/567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Жанаозенского городского маслихата по вопросам социально - экономического развития, бюджета, строительства, промышленности, жилищного и коммунального хозяйства, транспорта и предпринимательства (председатель комиссии Н. Худибаев).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Жанаозенского городского маслихата" (руководитель аппарата А. Ермуханов)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Самаликова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40/473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села Тенге на 2020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Жанаозенского городского маслихата Мангистауской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52/567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43"/>
        <w:gridCol w:w="1143"/>
        <w:gridCol w:w="6975"/>
        <w:gridCol w:w="2198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компенсаций потерпевшим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– оздоровительных и спортивных мероприятий на местном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40/473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Тенге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484 110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484 110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40/473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Тенге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503 259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503 259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315 395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315 395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315 395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