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c6b2" w14:textId="b20c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13 марта 2020 года № 180. Зарегистрировано Департаментом юстиции Мангистауской области 16 марта 2020 года № 4147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"О местном государственном управлении и самоуправлении в Республике Казахстан" и от 27 июля 2007 года "Об образовании", акимат города Жанаозен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родительской платы на 2020 год согласно приложению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"Жанаозенский городской отдел образования" (Кулатай Ы.) обеспечить государственную регистрацию настоящего постановления в органах юстиции, его официальное опубликование в средствах массовой информации и размещение на интернет–ресурсе акимата города Жанаозен.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Жанаозен А. Нурдаулетова.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 города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от 13 марта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города Жанаозен Мангистауской области от 23.07.2020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1875"/>
        <w:gridCol w:w="1392"/>
        <w:gridCol w:w="1514"/>
        <w:gridCol w:w="1394"/>
        <w:gridCol w:w="1392"/>
        <w:gridCol w:w="1392"/>
        <w:gridCol w:w="1514"/>
        <w:gridCol w:w="1395"/>
      </w:tblGrid>
      <w:tr>
        <w:trPr>
          <w:trHeight w:val="30" w:hRule="atLeast"/>
        </w:trPr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тивно-территориальное расположение организаций дошкольного  воспитания и обучения (город, село)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(государственный)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 (государственный)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мини-центр с полным днем пребывания (частный)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(государственный)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 (государственный)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мини-центр с полным днем пребывания (частный)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сельская местность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