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31ac" w14:textId="8583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40/474 "О бюджете села Рахат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27 мая 2020 года № 44/502. Зарегистрировано Департаментом юстиции Мангистауской области 1 июня 2020 года № 4223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6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4207),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2020 - 2022 годы" (зарегистрировано в Реестре государственной регистрации нормативных правовых актов за № 4103,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2020 - 2022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740 610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61 147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679 463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777 101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36 491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 36 491 тысяча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36 491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Рахат на 2020 год выделена субвенция в сумме 647 044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3696"/>
        <w:gridCol w:w="36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36 491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