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3e63" w14:textId="e493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Жанаозен от 30 ноября 2015 года № 876 "Об определении видов общественных работ для отбывания наказания в виде привлечения к общественным работам"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18 июня 2020 года № 347. Зарегистрировано Департаментом юстиции Мангистауской области 23 июня 2020 года № 4245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12 марта 2020 года №05-10-591,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Жанаозен от 30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№876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видов общественных работ для отбывания наказания в виде привлечения к общественным работам" (зарегистрировано в Реестре государственной регистрации нормативных правовых актов за №2919, опубликовано 31 декабря 2015 года в информационно-правовой системе "Әділет").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"Жанаозенский городской отдел жилищно-коммунального хозяйства" (Танатов А.) обеспечить государственную регистрацию настоящего постановления в органах юстиции и официальное опубликование в средствах массовой информации.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Изгалиева Б.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