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9377" w14:textId="d859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25 июня 2020 года № 46/515. Зарегистрировано Департаментом юстиции Мангистауской области 7 июля 2020 года № 4251.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Жанаозенского городского маслихата Мангистауской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10/86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25 мая 2020 года "О порядке организации и проведения мирных собраний в Республике Казахстан", Жанаозенский городской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специализированное место для организации и проведения мирных собраний в городе Жанаозен согласно приложению 1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порядок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в городе Жанаозен согласно приложению 2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границы прилегающих территорий, в которых запрещено проведение пикетирования в городе Жанаозен согласно приложению 3 к настоящему решению.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решение Жанаозенского городского маслихата от 12 декабря 2019 года № 39/444 "О дополнительном регламентировании порядка проведения мирных собраний, митингов, шествий, пикетов и демонстраций в городе Жанаозен" (зарегистрировано в Реестре государственной регистрации нормативных правовых актов за № 4062, опубликовано 23 декабря 2019 года в Эталонном контрольном банке нормативных правовых актов Республики Казахстан).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М. Сарыев).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Осуществляющий полномочия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 городского маслихатаС.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46/515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Специализированное место для организации и проведения мирных собраний в городе Жанаозен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10/86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место для организации и проведения мирных собраний в городе Жанаозен: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микрорайон "Ақбұлақ" около парка Н. Марабаева.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проведения мирных собраний: автомобильная дорога от проспекта Н. Марабаева до пресечения улицы Т. Алдашева микрорайона "Ақбұлақ".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46/515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в городе Жанаозен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Жанаозенского городского маслихата Мангистауской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10/86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в городе Жанаозен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Специализированное место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специализированном месте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 предельной заполняемости специализированного места для организации и проведения мирных собраний в городе Жанаозен 1000 человек.</w:t>
      </w:r>
    </w:p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специализированном месте для организации и проведения мирных собраний без согласования местного исполнительного органа.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города Жанаозен в день проведения мирных собраний.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46/515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городе Жанаозен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Жанаозенского городского маслихата Мангистауской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10/86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Жанаозен не допускается проведение пикетирования ближе 400 метров от границы прилегающих территорий:</w:t>
      </w:r>
    </w:p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