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7b69" w14:textId="26f7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25 декабря 2019 года № 39/458 "О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сентября 2020 года № 48/544. Зарегистрировано Департаментом юстиции Мангистауской области 17 сентября 2020 года № 4289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32/395 "Об областном бюджете на 2020 - 2022 годы" (зарегистрировано в Реестре государственной регистрации нормативных правовых актов за № 4283),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2020 - 2022 годы" (зарегистрировано в Реестре государственной регистрации нормативных правовых актов за № 4095, опубликовано 9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24 915 879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19 408 297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82 057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224 105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5 201 420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24 669 056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65 651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79 530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13 879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1 600 000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1 600 000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- 1 418 828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1 418 828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1 413 543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13 879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19 164 тысячи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индивидуальный подоходный налог с доходов, облагаемых у источника выплаты – 56,9 процентов;";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социальный налог – 56,9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2020 год в бюджеты сел выделена субвенция в сумме 1 297 203 тысячи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393 700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262 126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641 377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 бюджетные кредиты для реализации мер социальной поддержки специалистов;";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возмещение платежей населения по оплате коммунальных услуг в режиме чрезвычайного положения в Республике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Жанаозенского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cентября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48/544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73"/>
        <w:gridCol w:w="1073"/>
        <w:gridCol w:w="6549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24 915 879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19 408 297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9 337 268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8 004 378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8 004 378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1 781 938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1 402 330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24 669 056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14 264 763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13 875 345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11 015 106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2 488 760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2 470 281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3 928 201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2 582 049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867 813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1 390 811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1 297 203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- 1 418 828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1 418 828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