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8333" w14:textId="2868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6 января 2020 года № 40/474 "О бюджете села Рахат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30 сентября 2020 года № 49/547. Зарегистрировано Департаментом юстиции Мангистауской области 8 октября 2020 года № 4307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40/474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Рахат на 2020 - 2022 годы" (зарегистрировано в Реестре государственной регистрации нормативных правовых актов за № 4103,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Рахат на 2020 - 2022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734 722 тысячи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61 147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673 575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771 213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36 491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- 36 491 тысяча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36 491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Рахат на 2020 год выделена субвенция в сумме 641 377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постоянную комиссию Жанаозенского городского маслихата по вопросам социально – 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Б.Нурбосинов).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Нурбосинов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Жанаозенского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49/547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40/474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769"/>
        <w:gridCol w:w="1769"/>
        <w:gridCol w:w="3641"/>
        <w:gridCol w:w="3634"/>
        <w:gridCol w:w="185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734 722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673 575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673 575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673 575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771 213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473857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11 624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223 752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36 491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36 491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