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67cd" w14:textId="b586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6 января 2020 года № 40/473 "О бюджете села Тенге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10 декабря 2020 года № 52/567. Зарегистрировано Департаментом юстиции Мангистауской области 15 декабря 2020 года № 4377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Жанаозенского городского маслихата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51/561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Жанаозенского городского маслихата от 25 декабря 2019 года № 39/458 "О городском бюджете на 2020 – 2022 годы" (зарегистрировано в Реестре государственной регистрации нормативных правовых актов за № 4353),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40/473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Тенге на 2020 - 2022 годы" (зарегистрировано в Реестре государственной регистрации нормативных правовых актов за № 4104,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2020 - 2022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504 500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52 249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451 712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520 095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15 595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15 595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15 595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Тенге на 2020 год выделена субвенция в сумме – 398 311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Б. Нурбосинов).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5"/>
        <w:gridCol w:w="2198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компенсаций потерпевшим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