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cf7f" w14:textId="a43c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22 декабря 2020 года № 691. Зарегистрировано Департаментом юстиции Мангистауской области 23 декабря 2020 года № 4397. Утратило силу постановлением акимата города Жанаозен Мангистауской области от 19 мая 2022 года № 256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Жанаозен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архитектуры и градостроительства" (Баймагамбетов А.)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Жанаозен Изгалиева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691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населенных пунктах города Жанаозен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обьекта налогообложения в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Шанырак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Шугыла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Жалын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Самал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Коктем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Оркен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Рауан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Вокзал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Мунайлы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Арай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Мамыр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Ақбулак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Астана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Байтерек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Рахат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Аксу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Жулдыз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Мерей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Кызылсай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