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0ed1" w14:textId="5a90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декабря 2020 года № 53/575. Зарегистрировано Департаментом юстиции Мангистауской области 31 декабря 2020 года № 4408.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2021 - 2023 годы согласно приложениям 1, 2 и 3 соответственно к настоящему решению,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13 653 990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11 345 410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156 340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306 975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1 845 265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13 968 138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68 329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87 510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19 181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800 000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800 000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1 182 477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1 182 477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1 087 510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19 181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114 148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нормативы распределения доходов в городской бюджет на 2021 год установлены в следующих размерах: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20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20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социальный налог – 20 процентов.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городского бюджета на 2021 год в бюджеты сел выделена субвенция в сумме 463 106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161 880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152 309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127 870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Кендерли – 21 047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Жанаозенского городского маслихата Мангистауской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2021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города Жанаозен: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затрат работодателя на создание специальных рабочих мест для трудоустройства инвалидов;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прав и улучшение качества жизни инвалидов в Республике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частичное субсидирование заработной платы;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молодежную практику;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общественную работу;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 социальной поддержки специалистов.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2021 год предусмотрены целевые трансферты на развитие за счет целевого трансферта из Национального фонда Республики Казахстан порядок использования которых определяются на основании постановления акимата города Жанаозен.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городском бюджете на 2021 год предусмотрены целевые трансферты на развитие из областного бюджета за счет средств внутренних займов, порядок использования которых определяются на основании постановления акимата города Жанаозен.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Жанаозенского городского маслихата Мангистауской области от 29.06.2021 </w:t>
      </w:r>
      <w:r>
        <w:rPr>
          <w:rFonts w:ascii="Times New Roman"/>
          <w:b w:val="false"/>
          <w:i w:val="false"/>
          <w:color w:val="00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2021 год в сумме 30 000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Жанаозенского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8"/>
        <w:gridCol w:w="1008"/>
        <w:gridCol w:w="6153"/>
        <w:gridCol w:w="2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13 653 990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11 345 410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4 702 284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3 164 756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13 968 138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2 848 878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2 478 504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2 478 504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1 305 502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здровоохранения, образования, социального обепечения,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4 710 073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1 833 311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1 136 523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4 634 927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4 634 927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4 634 927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4 168 795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1 182 477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12 087 458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11 716 559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4 442 236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3 421 773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2 202 226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финансиреумыми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11 247 458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здровоохранения, образования, социального обепечения,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655 728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2 003 667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4 845 347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12 569 003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4 455 344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3 594 296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2 312 315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1 223 452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11 687 003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1 936 961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1 936 961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здровоохранения, образования, социального обепечения,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688 515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2 317 952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5 446 799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