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f6f0" w14:textId="6c5f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Рахат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31 декабря 2020 года № 54/583. Зарегистрировано Департаментом юстиции Мангистауской области 13 января 2021 года № 4422.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Рахат на 2021 - 2023 годы согласно приложениям 1, 2 и 3 соответственно к настоящему решению,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310 711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174 883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1 158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134 670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338 874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28 163 тысячи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28 163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28 163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05.11.2021 </w:t>
      </w:r>
      <w:r>
        <w:rPr>
          <w:rFonts w:ascii="Times New Roman"/>
          <w:b w:val="false"/>
          <w:i w:val="false"/>
          <w:color w:val="00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Рахат на 2021 год выделена субвенция в сумме – 127 870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Жанаозенского городского маслихата Мангистауской области от 05.11.2021 </w:t>
      </w:r>
      <w:r>
        <w:rPr>
          <w:rFonts w:ascii="Times New Roman"/>
          <w:b w:val="false"/>
          <w:i w:val="false"/>
          <w:color w:val="00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Б. Нурбосинов).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Калдаманов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54/583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2021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058"/>
        <w:gridCol w:w="1058"/>
        <w:gridCol w:w="6455"/>
        <w:gridCol w:w="2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174 883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174 883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146 733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28 163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54/583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54/583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77 106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264 903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