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9ae4" w14:textId="dc69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45/360 "О бюджете села Бейнеу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31 марта 2020 года № 47/388. Зарегистрировано Департаментом юстиции Мангистауской области 3 апреля 2020 года № 4170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19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46/383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4152),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Бейнеу на 2020 - 2022 годы" (зарегистрировано в Реестре государственной регистрации нормативных правовых актов за № 4117, опубликовано 27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Бейнеу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830 141,2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- 130 308,0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- 699 833,2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- 838 675,0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-8 533,8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 8 533,8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- 8 533,8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Бейнеу на 2020 год выделена субвенция в сумме 559 202,2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 марта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№47/388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13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№45/359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719"/>
        <w:gridCol w:w="39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830 141,2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699 833,2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699 833,2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699 833,2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838 675,0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582 318,0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582 318,0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582 318,0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-8 533,8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