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b411" w14:textId="c98b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45/360 "О бюджете села Бейнеу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18 мая 2020 года № 49/398. Зарегистрировано Департаментом юстиции Мангистауской области 20 мая 2020 года № 4216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48/395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4205), Бейнеуский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2020-2022 годы" (зарегистрировано в Реестре государственной регистрации нормативных правовых актов за № 4117,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Бейнеу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1 079 937,2 тысячи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- 130 308,0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- 949 629,2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- 1 088 471,0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-8 533,8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- 8 533,8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- 8 533,8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Бейнеу на 2020 год выделена субвенция в сумме 566 783,2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492"/>
        <w:gridCol w:w="1492"/>
        <w:gridCol w:w="4170"/>
        <w:gridCol w:w="4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1 079 937,2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949 629,2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949 629,2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1 088 471,0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582 318,0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-8 533,8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