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8c417" w14:textId="f68c4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изменение в решение Бейнеуского районного маслихата от 23 ноября 2018 года № 27/226 "Об определении размера и порядка оказания жилищной помощи малообеспеченным семьям (гражданам) в Бейнеуском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11 сентября 2020 года № 53/423. Зарегистрировано Департаментом юстиции Мангистауской области 17 сентября 2020 года № 4288. Утратило силу решением Бейнеуского районного маслихата Мангистауской области от 26 марта 2024 года № 14/121.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Бейнеуского районного маслихата Мангистауской области от 26.03.2024 </w:t>
      </w:r>
      <w:r>
        <w:rPr>
          <w:rFonts w:ascii="Times New Roman"/>
          <w:b w:val="false"/>
          <w:i w:val="false"/>
          <w:color w:val="ff0000"/>
          <w:sz w:val="28"/>
        </w:rPr>
        <w:t>№ 14/121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 также на основании представления республиканского государственного учреждения "Департамент юстиции Мангистауской области Министерства юстиции Республики Казахстан" от 4 июня 2020 года № 05-14-1034,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23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27/226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порядка оказания жилищной помощи малообеспеченным семьям (гражданам) в Бейнеуском районе" (зарегистрировано в Реестре государственной регистрации нормативных правовых актов за № 3722, опубликовано 10 декабря 2018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комиссию по социальным вопросам и по вопросам законности и правопорядка Бейнеуского районного маслихата (Ш.Азанов).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Бейнеуского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