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9aeae" w14:textId="869a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Бейнеуского района от 20 ноября 2019 года № 298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22 сентября 2020 года № 266. Зарегистрировано Департаментом юстиции Мангистауской области 24 сентября 2020 года № 4295. Утратило силу постановлением акимата Бейнеуского района Мангистауской области от 19 июля 2021 года № 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Бейнеуского района Мангистауской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а также на основании информационного письма республиканского государственного учреждения "Департамент юстиции Мангистауской области Министерства юстиции Республики Казахстан" от 27 февраля 2020 года № 05-10-508, акимат Бейнеуского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Бейнеуского района от 20 ноября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№ 4048, опубликовано 10 декабря 2019 года в Эталонном контрольном банке нормативных правовых актов Республики Казахстан) следущие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Установить квоту рабочих мест для инвалидов от численности рабочих мест без учета рабочих мест на тяжелых работах, работах с вредными, опасными условиями труда согласно приложению к настоящему постановлению.";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"3. Государственному учреждению "Бейнеуский районный отдел занятости, социальных программ и регистрации актов гражданского состояния" (К. Назарханов) обеспечить государственную регистрацию настоящего постановления в органах юстиции, его официальное опубликование в средствах массовой информации.";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"Бейнеуский районный отдел занятости, социальных программ и регистрации актов гражданского состояния" (К. Назарханов)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Бейнеуского района Темирова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Бейнеуского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сентября 2020 года  № 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298</w:t>
            </w:r>
          </w:p>
        </w:tc>
      </w:tr>
    </w:tbl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от численности рабочих мест без учета рабочих мест на тяжелых работах, работах с вредными, опасными условиями труда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5397"/>
        <w:gridCol w:w="1806"/>
        <w:gridCol w:w="2516"/>
        <w:gridCol w:w="1726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Списочная числен ность работни ков организа 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рабочих мест (%)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 (человек)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"Бейнеуская центральная районная больница" Управления здравоохранения Мангистауской области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"Акиматсервис" акимата Бейнеуского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Абая" акимата Бейнеуского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имени Ы. Алтынсарина" акимата Бейнеуского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"Бейнеуская средняя школа" акимата Бейнеуского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"Манашинская средняя школа" акимата Бейнеуского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"Боранкулская средняя школа" акимата Бейнеуского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"Акжигитская средняя школа" акимата Бейнеуского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