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452c" w14:textId="fd84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Бейнеуского района от 4 сентября 2019 года № 210 "Об утверждении перечня автомобильных дорог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28 сентября 2020 года № 268. Зарегистрировано Департаментом юстиции Мангистауской области 30 сентября 2020 года № 4297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6 августа 2020 года № 05-10-1308,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Бейнеуского района от 4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значения" (зарегистрировано в Реестре государственной регистрации нормативных правовых актов за № 3993, опубликовано 17 сентября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 изложить в новой редакции, текст на государственном языке не изменяется: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6408"/>
        <w:gridCol w:w="1525"/>
        <w:gridCol w:w="2516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KR-BG-13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Толеп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километр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"Бейнеуский районный отдел жилищно-коммунального хозяйства, пассажирского транспорта и автомобильных дорог" (С. Калдыгараев)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Азирханова Б.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акима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