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7eb3" w14:textId="e3a7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13 января 2020 года № 45/360 "О бюджете села Бейнеу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22 октября 2020 года № 55/436. Зарегистрировано Департаментом юстиции Мангистауской области 26 октября 2020 года № 4324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28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54/428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31 декабря 2019 года № 44/354 "О районном бюджете на 2020-2022 годы" (зарегистрировано в Реестре государственной регистрации нормативных правовых актов за № 4299),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45/360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Бейнеу на 2020-2022 годы" (зарегистрировано в Реестре государственной регистрации нормативных правовых актов за № 4117, опубликовано 27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Бейнеу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1 296 237,2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134 691,0 тысяча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1 161 546,2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1 304 771,0 тысяча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-8 533,8 тысячи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 8 533,8 тысячи тенге: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8 533,8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Принять к сведению, что из районного бюджета в бюджет села Бейнеу на 2020 год выделена субвенция в сумме 620 020,2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К.Таргынов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Бейнеуского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октября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55/436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45/360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Бейнеу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474"/>
        <w:gridCol w:w="1474"/>
        <w:gridCol w:w="153"/>
        <w:gridCol w:w="4117"/>
        <w:gridCol w:w="39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1 296 237,2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134 691,0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45 633,0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45 633,0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89 058,0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82 554,0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1 161 546,2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1 161 546,2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1 161 546,2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1 304 771,0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91 212,0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83 374,0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83 374,0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584 588,0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584 588,0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584 588,0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115 830,0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115 830,0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56 341,0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59 489,0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90 987,0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90 987,0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74 756,0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422 154,0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422 154,0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422 154,0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-8 533,8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8 533,8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8 533,8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8 533,8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