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4f69" w14:textId="54a4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45/367 "О бюджете села Толеп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22 октября 2020 года № 55/443. Зарегистрировано Департаментом юстиции Мангистауской области 29 октября 2020 года № 4331</w:t>
      </w:r>
    </w:p>
    <w:p>
      <w:pPr>
        <w:spacing w:after="0"/>
        <w:ind w:left="0"/>
        <w:jc w:val="left"/>
      </w:pPr>
    </w:p>
    <w:bookmarkStart w:name="z4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28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54/428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4299), Бейнеуский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Толеп на 2020 – 2022 годы" (зарегистрировано в Реестре государственной регистрации нормативных правовых актов за № 4114, опубликовано 28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Толеп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25 591,0 тысяча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771,0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24 820,0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25 591,0 тысяча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Толеп на 2020 год выделена субвенция в сумме 24 820,0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К.Таргынов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октября 2020 года № 55/443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 45/367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Толеп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737"/>
        <w:gridCol w:w="1737"/>
        <w:gridCol w:w="181"/>
        <w:gridCol w:w="3803"/>
        <w:gridCol w:w="3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25 591,0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25 591,0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Транспорт и коммуникации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