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6fcb6" w14:textId="976fc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31 декабря 2019 года № 44/354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 декабря 2020 года № 56/451. Зарегистрировано Департаментом юстиции Мангистауской области 4 декабря 2020 года № 4352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20 ноября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38/455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Мангистауского областного маслихата от 12 декабря 2019 года № 32/395 "Об областном бюджете на 2020-2022 годы" (зарегистрировано в Реестре государственной регистрации нормативных правовых актов за № 4347),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31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44/354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2020-2022 годы" (зарегистрировано в Реестре государственной регистрации нормативных правовых актов за № 4100, опубликовано 14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13 604 548,5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4 020 823,0 тысячи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28 380,1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34 658,0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9 520 687,4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14 510 116,2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82 716,0 тысяч тенге: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139 178,0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56 462,0 тысячи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-988 283,7 тысячи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988 283,7 тысячи тенге: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- 964 389,0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- 56 462,0 тысячи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- 80 356,7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из районного бюджета на 2020 год в бюджеты сел и сельского округа выделена субвенция в сумме 1 076 206,6 тысяч тенге, в том числе: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Бейнеу – 681 045,2 тысяч тенге;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Боранкул – 132 982,5 тысячи тенге;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Акжигит – 72 557,9 тысяч тенге;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Есет – 24 743,0 тысячи тенге;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Сам – 23 520,0 тысяч тенге;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Сарга – 50 136,0 тысяч тенге;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Сынгырлау – 20 649,0 тысяч тенге;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Тажен – 25 259,0 тысяч тенге;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Толеп – 27 063,0 тысячи тенге;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Турыш – 18 251,0 тысяча тенге.";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Принять к сведению, выделение из республиканского бюджета по Государственной программе развития продуктивной занятости и массового предпринимательства на 2017 – 2021 годы "Еңбек" 1 298 581,0 тысяча тенге.";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Принять к сведению, что из республиканского и областного бюджета были выделены следующие текущие целевые трансферты, целевые трансферты на развитие и бюджетные кредиты: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среднего образования – 1 438 057,0 тысяч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квалификационную категорию педагогам государственных организаций среднего образования – 546 839,0 тысяч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дошкольного образования – 131 984,0 тысячи тенге;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– 8 794,0 тысячи тенге;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– 38 000,0 тысяч тенге;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399 536,0 тысяч тенге;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прав и улучшение качества жизни инвалидов в Республике Казахстан – 46 230,0 тысяч тенге;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социальной поддержки специалистов – 139 178,0 тысяч тенге;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по социальной и инженерной инфраструктуре в сельских населенных пунктах в рамках проекта "Ауыл-Ел бесігі" – 429 426,0 тысяч тенге;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возмещение платежей населения по оплате коммунальных услуг в режиме чрезвычайного положения в Республике Казахстан – 181 500,0 тысяч тенге;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автомобильных дорог районного значения и улиц населенных пунктов – 23 859,0 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среднего и дополнительного образования в сфере физической культуры и спорта – 10 298,0 тысяч тенге;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за счет средств внутренних займов - 825 211,0 тысяч тенге;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по текущей бюджетной программе – 603 520,0 тысяч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по бюджетной программе развития – 105 228,0 тысяч тенге.";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Бейнеуского районного маслихата" (руководитель аппарата Ж.Оспанов)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Бейнеуского районного маслихата по вопросам экономики и бюджета (Таргынов К.Т).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Б.Колдасбаев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Бейнеуского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 декабря 2020 года № 56/451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 2019 года № 44/354</w:t>
            </w:r>
          </w:p>
        </w:tc>
      </w:tr>
    </w:tbl>
    <w:bookmarkStart w:name="z6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2020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1206"/>
        <w:gridCol w:w="1206"/>
        <w:gridCol w:w="125"/>
        <w:gridCol w:w="5290"/>
        <w:gridCol w:w="35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13 604 548,5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4 020 823,0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903 361,0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813 361,0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694 367,0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694 367,0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2 303 533,0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2 236 594,0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8 924,0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57 148,0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31 773,0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10 822,0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87 789,0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87 789,0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28 380,1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16 820,1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16 395,0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5 934,0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5 934,0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34 658,0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30 379,0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30 379,0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9 520 687,4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9 520 687,4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9 520 687,4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14 510 116,2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1 151 007,4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29 719,0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29 719,0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239 445,0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239 445,0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11 714,7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11 714,7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65 111,0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34 744,0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30 367,0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679 814,0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46 173,0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528 413,0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105 228,0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23 300,7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23 300,7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34 769,0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34 769,0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65 782,0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65 782,0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58 700,0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58 700,0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10 881,0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47 819,0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9 639,0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9 639,0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9 639,0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9 886 406,8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8 871 131,6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291 878,0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53 251,0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8 378 038,6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147 964,0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117 652,0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117 652,0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228 379,0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34 319,0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162 545,0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17 184,0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14 331,0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669 244,2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669 244,2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1 099 333,0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1 090 633,0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198 497,0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7 272,0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431 329,0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269 854,0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59 572,0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58 148,0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46 230,0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630 048,0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182 813,0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181 675,0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447 235,0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6 375,0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219 547,0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37 453,0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181 500,0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415 460,0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215 383,0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215 383,0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79 044,0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28 900,0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47 565,0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115 731,0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19 262,0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96 469,0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88 907,8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16 083,0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16 083,0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20 923,8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20 923,8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11 701,0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11 701,0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40 200,0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5 475,0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30 912,4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31 739,0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31 739,0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31 739,0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26 511,0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26 511,0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26 511,0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1 112 299,1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1 112 299,1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1 076 206,6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36 091,0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82 716,0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56 462,0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56 462,0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56 462,0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56 462,0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-988 283,7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988 283,7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964 389,0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964 389,0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964 389,0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964 389,0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56 462,0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56 462,0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56 462,0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56 462,0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80 356,7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80 356,7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