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75d87" w14:textId="2b75d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Бейнеуского районного маслихата от 13 января 2020 года № 45/364 "О бюджете села Сарга на 2020 – 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Бейнеуского районного маслихата Мангистауской области от 14 декабря 2020 года № 57/464. Зарегистрировано Департаментом юстиции Мангистауской области 21 декабря 2020 года № 4387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решением Бейнеуского районного маслихата от 2 декабря 2020 года </w:t>
      </w:r>
      <w:r>
        <w:rPr>
          <w:rFonts w:ascii="Times New Roman"/>
          <w:b w:val="false"/>
          <w:i w:val="false"/>
          <w:color w:val="000000"/>
          <w:sz w:val="28"/>
        </w:rPr>
        <w:t>№ 56/451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Бейнеуского районного маслихата от 31 декабря 2019 года № 44/354 "О районном бюджете на 2020-2022 годы" (зарегистрировано в Реестре государственной регистрации нормативных правовых актов за № 4352), Бейнеуский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Бейнеуского районного маслихата от 13 января 2020 года </w:t>
      </w:r>
      <w:r>
        <w:rPr>
          <w:rFonts w:ascii="Times New Roman"/>
          <w:b w:val="false"/>
          <w:i w:val="false"/>
          <w:color w:val="000000"/>
          <w:sz w:val="28"/>
        </w:rPr>
        <w:t>№ 45/364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села Сарга на 2020 – 2022 годы" (зарегистрировано в Реестре государственной регистрации нормативных правовых актов за № 4121, опубликовано 24 января 2020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следующего содержания: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села Сарга на 2020 – 2022 годы согласно приложениям 1, 2 и 3 к настоящему решению соответственно, в том числе на 2020 год в следующих объемах: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54 360,0 тысяч тенге, в том числе по: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581,0 тысяча тенге;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тенге;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тенге;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53 779,0 тысяч тенге;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54 360,0 тысяч тенге;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тенге: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следующего содержания:</w:t>
      </w:r>
    </w:p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Принять к сведению, что из районного бюджета в бюджет села Сарга на 2020 год выделена субвенция в сумме 50 136,0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Бейнеуского районного маслихата" (руководитель аппарата Ж.Оспанов) обеспечить государственную регистрацию настоящего решения в органах юстиции, его официальное опубликование в средствах массовой информации.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Бейнеуского районного маслихата по вопросам экономики и бюджета (Таргынов К.Т).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Ш.Азанов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Бейнеуского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А.Улукбанов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Бейнеуского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14 декабря 2020 года № 57/464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Бейнеуского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13 января 2020 года № 45/364</w:t>
            </w:r>
          </w:p>
        </w:tc>
      </w:tr>
    </w:tbl>
    <w:bookmarkStart w:name="z33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Сарга на 2020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3"/>
        <w:gridCol w:w="1770"/>
        <w:gridCol w:w="1770"/>
        <w:gridCol w:w="184"/>
        <w:gridCol w:w="3641"/>
        <w:gridCol w:w="363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54 360,0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53 779,0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53 779,0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53 779,0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54 360,0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25 590,0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25 590,0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25 590,0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24 154,0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24 154,0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24 154,0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4 616,0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4 616,0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3 001,0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