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bf80" w14:textId="375b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6 января 2020 года № 37/385. Зарегистрировано Департаментом юстиции Мангистауской области 17 января 2020 года № 4108.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Каракиянского районного маслихата Мангистауской области от 05.10.2020 </w:t>
      </w:r>
      <w:r>
        <w:rPr>
          <w:rFonts w:ascii="Times New Roman"/>
          <w:b w:val="false"/>
          <w:i w:val="false"/>
          <w:color w:val="ff0000"/>
          <w:sz w:val="28"/>
        </w:rPr>
        <w:t>№ 44/444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01.01.2020).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Каракиянского районного маслихата от 25 декабря 2019 года № 37/383 "О районном бюджете на 2020-2022 годы" (зарегистрировано в Реестре государственной регистрации нормативных правовых актов за № 4097),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сел, сельских округов на 2020 - 2022 годы согласно приложениям 1, 2, 3, 4, 5, 6, 7, 8, 9, 10, 11, 12, 13, 14, 15, 16, 17, 18, 19, 20 и 21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1 475 160,2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150 879,0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2 500,0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1 321 781,2 тысяча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1 506 653,7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-31 493,5 тысячи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31 493,5 тысячи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31 493,5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Каракиянского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45/458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в области здравоохранения, социального обеспечения, образования, культуры, спорта и ветеринарии, лесного хозяйства и особо охраняемых природных территорий,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Департаменте юстиции Мангистауской области.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Ж.Тулегожаев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сельского округа Болашак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Каракиянского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45/458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3"/>
        <w:gridCol w:w="6"/>
        <w:gridCol w:w="6"/>
        <w:gridCol w:w="1262"/>
        <w:gridCol w:w="885"/>
        <w:gridCol w:w="1737"/>
        <w:gridCol w:w="3564"/>
        <w:gridCol w:w="10"/>
        <w:gridCol w:w="3566"/>
      </w:tblGrid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66 495,7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66 345,7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66 345,7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Жилищно-коммунальноехозяйство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Обеспечениесанитариинаселенныхпунктов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Благоустройствоиозеленениенаселенныхпунктов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Поддержкакультурно-досуговойработынаместномуровне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Проведениефизкультурно-оздоровительныхиспортивныхмероприятийнаместномуровне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37/385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2020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Каракиянского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45/458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61"/>
        <w:gridCol w:w="1363"/>
        <w:gridCol w:w="536"/>
        <w:gridCol w:w="1311"/>
        <w:gridCol w:w="1764"/>
        <w:gridCol w:w="2737"/>
        <w:gridCol w:w="94"/>
        <w:gridCol w:w="2826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86 166,2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4 285,0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81 876,2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81 876,2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Каракиянского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45/458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741"/>
        <w:gridCol w:w="1529"/>
        <w:gridCol w:w="602"/>
        <w:gridCol w:w="1472"/>
        <w:gridCol w:w="72"/>
        <w:gridCol w:w="3178"/>
        <w:gridCol w:w="3559"/>
        <w:gridCol w:w="16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480 077,8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31 927,0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29 227,0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28 347,0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446 950,8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446 950,8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446 950,8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-13 166,2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Каракиянского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45/458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61"/>
        <w:gridCol w:w="1363"/>
        <w:gridCol w:w="536"/>
        <w:gridCol w:w="1311"/>
        <w:gridCol w:w="1764"/>
        <w:gridCol w:w="2737"/>
        <w:gridCol w:w="94"/>
        <w:gridCol w:w="2826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96 792,0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4 667,0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4 667,0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91 945,0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91 945,0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Каракиянского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45/458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42"/>
        <w:gridCol w:w="1324"/>
        <w:gridCol w:w="521"/>
        <w:gridCol w:w="1274"/>
        <w:gridCol w:w="1714"/>
        <w:gridCol w:w="2659"/>
        <w:gridCol w:w="92"/>
        <w:gridCol w:w="3095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406 937,0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89 938,0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71 614,0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316 499,0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316 499,0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416 435,9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- 9 498,9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Каракиянского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45/458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42"/>
        <w:gridCol w:w="1324"/>
        <w:gridCol w:w="521"/>
        <w:gridCol w:w="1274"/>
        <w:gridCol w:w="1714"/>
        <w:gridCol w:w="2659"/>
        <w:gridCol w:w="92"/>
        <w:gridCol w:w="3095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223 695,2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13 452,0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10 622,0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10 411,0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209 943,2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209 943,2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Каракиянского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45/458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422"/>
        <w:gridCol w:w="441"/>
        <w:gridCol w:w="1400"/>
        <w:gridCol w:w="1743"/>
        <w:gridCol w:w="2871"/>
        <w:gridCol w:w="67"/>
        <w:gridCol w:w="3305"/>
      </w:tblGrid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114 996,3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225,0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6 275,0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6 229,0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108 221,3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108 221,3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108 221,3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118 732,0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38 010,0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38 010,0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38 010,0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58 081,0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58 081,0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58 081,0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11 518,0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-3 735,7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3 735,7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3 735,7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3 735,7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3 735,7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415"/>
        <w:gridCol w:w="415"/>
        <w:gridCol w:w="842"/>
        <w:gridCol w:w="8"/>
        <w:gridCol w:w="575"/>
        <w:gridCol w:w="1399"/>
        <w:gridCol w:w="1742"/>
        <w:gridCol w:w="2869"/>
        <w:gridCol w:w="67"/>
        <w:gridCol w:w="29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79 793,0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79 753,0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79 753,0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667"/>
        <w:gridCol w:w="1367"/>
        <w:gridCol w:w="518"/>
        <w:gridCol w:w="1337"/>
        <w:gridCol w:w="1739"/>
        <w:gridCol w:w="2751"/>
        <w:gridCol w:w="84"/>
        <w:gridCol w:w="28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97 423,0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5 084,0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4 954,0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92 244,0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92 244,0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648"/>
        <w:gridCol w:w="1328"/>
        <w:gridCol w:w="503"/>
        <w:gridCol w:w="1299"/>
        <w:gridCol w:w="1689"/>
        <w:gridCol w:w="2672"/>
        <w:gridCol w:w="81"/>
        <w:gridCol w:w="3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371 703,0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48 304,0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40 956,0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322 399,0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322 399,0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648"/>
        <w:gridCol w:w="1328"/>
        <w:gridCol w:w="503"/>
        <w:gridCol w:w="1299"/>
        <w:gridCol w:w="1689"/>
        <w:gridCol w:w="2673"/>
        <w:gridCol w:w="81"/>
        <w:gridCol w:w="30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101 476,0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3 869,0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97 067,0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97 067,0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23"/>
        <w:gridCol w:w="5"/>
        <w:gridCol w:w="743"/>
        <w:gridCol w:w="773"/>
        <w:gridCol w:w="1508"/>
        <w:gridCol w:w="1529"/>
        <w:gridCol w:w="3083"/>
        <w:gridCol w:w="38"/>
        <w:gridCol w:w="3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23"/>
        <w:gridCol w:w="5"/>
        <w:gridCol w:w="743"/>
        <w:gridCol w:w="773"/>
        <w:gridCol w:w="1508"/>
        <w:gridCol w:w="1529"/>
        <w:gridCol w:w="3083"/>
        <w:gridCol w:w="38"/>
        <w:gridCol w:w="3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23"/>
        <w:gridCol w:w="5"/>
        <w:gridCol w:w="743"/>
        <w:gridCol w:w="773"/>
        <w:gridCol w:w="1508"/>
        <w:gridCol w:w="1529"/>
        <w:gridCol w:w="3083"/>
        <w:gridCol w:w="38"/>
        <w:gridCol w:w="3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415"/>
        <w:gridCol w:w="415"/>
        <w:gridCol w:w="842"/>
        <w:gridCol w:w="8"/>
        <w:gridCol w:w="575"/>
        <w:gridCol w:w="1399"/>
        <w:gridCol w:w="1742"/>
        <w:gridCol w:w="2869"/>
        <w:gridCol w:w="67"/>
        <w:gridCol w:w="29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81 853,0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81 813,0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81 813,0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648"/>
        <w:gridCol w:w="1328"/>
        <w:gridCol w:w="503"/>
        <w:gridCol w:w="1299"/>
        <w:gridCol w:w="1689"/>
        <w:gridCol w:w="2672"/>
        <w:gridCol w:w="81"/>
        <w:gridCol w:w="3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100 282,0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5 302,0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94 746,0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94 746,0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31 000,0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648"/>
        <w:gridCol w:w="1328"/>
        <w:gridCol w:w="503"/>
        <w:gridCol w:w="1299"/>
        <w:gridCol w:w="1689"/>
        <w:gridCol w:w="2672"/>
        <w:gridCol w:w="81"/>
        <w:gridCol w:w="3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383 954,0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7 715,0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7 715,0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43 003,0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332 236,0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332 236,0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648"/>
        <w:gridCol w:w="1328"/>
        <w:gridCol w:w="503"/>
        <w:gridCol w:w="1299"/>
        <w:gridCol w:w="1689"/>
        <w:gridCol w:w="2673"/>
        <w:gridCol w:w="81"/>
        <w:gridCol w:w="30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104 334,0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4 062,0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3 897,0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99 732,0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99 732,0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23"/>
        <w:gridCol w:w="5"/>
        <w:gridCol w:w="743"/>
        <w:gridCol w:w="773"/>
        <w:gridCol w:w="1508"/>
        <w:gridCol w:w="1529"/>
        <w:gridCol w:w="3083"/>
        <w:gridCol w:w="38"/>
        <w:gridCol w:w="3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23"/>
        <w:gridCol w:w="5"/>
        <w:gridCol w:w="743"/>
        <w:gridCol w:w="773"/>
        <w:gridCol w:w="1508"/>
        <w:gridCol w:w="1529"/>
        <w:gridCol w:w="3083"/>
        <w:gridCol w:w="38"/>
        <w:gridCol w:w="3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23"/>
        <w:gridCol w:w="5"/>
        <w:gridCol w:w="743"/>
        <w:gridCol w:w="773"/>
        <w:gridCol w:w="1508"/>
        <w:gridCol w:w="1529"/>
        <w:gridCol w:w="3083"/>
        <w:gridCol w:w="38"/>
        <w:gridCol w:w="3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