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83db" w14:textId="1218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25 декабря 2019 года №37/383 "О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13 марта 2020 года № 38/395. Зарегистрировано Департаментом юстиции Мангистауской области 26 марта 2020 года № 4155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28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№33/403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№32/395 "Об областном бюджете на 2020-2022 годы" (зарегистрировано в Реестре государственной регистрации нормативных правовых актов за №4142),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№37/383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 4097, опубликовано 10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 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12 784 818,6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11 155 493,1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27 745,5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 основного капитала – 134 460,0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1 467 120,0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12 929 058,0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213 501,0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278 355,0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64 854,0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-357 740,4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 (использование профицита) бюджета – 357 740,4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278 355,0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64 854,0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 бюджетных средств – 144 239,4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2020 год в бюджеты сел и сельских округов выделена субвенция в сумме 1 122 907,5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Болашак – 69 709,0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Бостан – 76 446,0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339 402,8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Куланды – 84 693,0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253 188,1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207 692,3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91 776,3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обеспечить государственную регистрацию настоящего решения в органах юстиции.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Осуществляющий полномочия председателя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марта 2020 года №38/395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 №37/383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27"/>
        <w:gridCol w:w="375"/>
        <w:gridCol w:w="710"/>
        <w:gridCol w:w="4"/>
        <w:gridCol w:w="1330"/>
        <w:gridCol w:w="5312"/>
        <w:gridCol w:w="4"/>
        <w:gridCol w:w="32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12 784 818,6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11 155 493,1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1 181 766,1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73 578,0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1 108 188,1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868 961,0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868 961,0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8 987 756,0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8 930 050,0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39 454,0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96 493,0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10 009,0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27 745,5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14 673,5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14 598,0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12 283,0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12 283,0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134 460,0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 государственными учреждениями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1 467 120,0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1 467 120,0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12 929 058,0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5 359 894,0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4 927 862,0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4 532 524,0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294 229,0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5 093 996,5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5 093 996,5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3 949 814,0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1 122 907,5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-357 740,4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357 740,4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