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fdc0" w14:textId="135f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маслихата от 6 января 2020 года № 37/385 "О бюджетах сел, сельских округов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6 апреля 2020 года № 39/399. Зарегистрировано Департаментом юстиции Мангистауской области 7 апреля 2020 года № 4181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Каракиянского районного маслихата от 13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38/395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Каракиянского районного маслихата от 25 декабря 2019 года № 37/383 "О районном бюджете на 2020 - 2022 годы" (зарегистрировано в Реестре государственной регистрации нормативных правовых актов за № 4155),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6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37/385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сел, сельских округов на 2020 - 2022 годы" (зарегистрировано в Реестре государственной регистрации нормативных правовых актов за № 4108, опубликовано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 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сел, сельских округов на 2020 - 2022 годы согласно приложениям 1, 2, 3, 4, 5, 6, 7, 8, 9, 10, 11, 12, 13, 14, 15,16,17,18,19,20 и 21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1 319 280,5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166 809,0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4 500,0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1 147 971,5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1 350 774,0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-31 493,5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31 493,5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31 493,5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обеспечить государственную регистрацию настоящего решения в органах юстиции.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Буркитов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 2020 года № 39/399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 № 37/385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415"/>
        <w:gridCol w:w="415"/>
        <w:gridCol w:w="842"/>
        <w:gridCol w:w="8"/>
        <w:gridCol w:w="575"/>
        <w:gridCol w:w="1399"/>
        <w:gridCol w:w="1742"/>
        <w:gridCol w:w="2869"/>
        <w:gridCol w:w="67"/>
        <w:gridCol w:w="292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70 749,0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70 709,0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70 709,0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 врачебную помощь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 2020 года № 39/399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 № 37/385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667"/>
        <w:gridCol w:w="1367"/>
        <w:gridCol w:w="518"/>
        <w:gridCol w:w="1337"/>
        <w:gridCol w:w="1739"/>
        <w:gridCol w:w="2756"/>
        <w:gridCol w:w="78"/>
        <w:gridCol w:w="28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82 611,0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4 752,0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77 764,0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77 764,0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 2020 года № 39/399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 № 37/385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748"/>
        <w:gridCol w:w="1534"/>
        <w:gridCol w:w="581"/>
        <w:gridCol w:w="1500"/>
        <w:gridCol w:w="45"/>
        <w:gridCol w:w="3182"/>
        <w:gridCol w:w="3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393 529,8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45 950,0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6 998,0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6 998,0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38 952,0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37 947,0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346 579,8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346 579,8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346 579,8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-13 166,2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 2020 года № 39/399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 № 37/385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667"/>
        <w:gridCol w:w="1367"/>
        <w:gridCol w:w="518"/>
        <w:gridCol w:w="1337"/>
        <w:gridCol w:w="1739"/>
        <w:gridCol w:w="2756"/>
        <w:gridCol w:w="78"/>
        <w:gridCol w:w="28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90 177,0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85 952,0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85 952,0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 2020 года № 39/399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 № 37/385</w:t>
            </w:r>
          </w:p>
        </w:tc>
      </w:tr>
    </w:tbl>
    <w:bookmarkStart w:name="z5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23"/>
        <w:gridCol w:w="5"/>
        <w:gridCol w:w="744"/>
        <w:gridCol w:w="773"/>
        <w:gridCol w:w="1509"/>
        <w:gridCol w:w="1524"/>
        <w:gridCol w:w="3084"/>
        <w:gridCol w:w="38"/>
        <w:gridCol w:w="35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351 796,1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260 336,1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260 336,1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260 336,1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- 9 498,9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 2020 года № 39/399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 № 37/385</w:t>
            </w:r>
          </w:p>
        </w:tc>
      </w:tr>
    </w:tbl>
    <w:bookmarkStart w:name="z6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23"/>
        <w:gridCol w:w="5"/>
        <w:gridCol w:w="744"/>
        <w:gridCol w:w="773"/>
        <w:gridCol w:w="1509"/>
        <w:gridCol w:w="1524"/>
        <w:gridCol w:w="3084"/>
        <w:gridCol w:w="38"/>
        <w:gridCol w:w="35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226 936,3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213 095,3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213 095,3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213 095,3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-5 092,7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39/399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января 2020 года № 37/385</w:t>
            </w:r>
          </w:p>
        </w:tc>
      </w:tr>
    </w:tbl>
    <w:bookmarkStart w:name="z7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23"/>
        <w:gridCol w:w="5"/>
        <w:gridCol w:w="744"/>
        <w:gridCol w:w="773"/>
        <w:gridCol w:w="1509"/>
        <w:gridCol w:w="1524"/>
        <w:gridCol w:w="3084"/>
        <w:gridCol w:w="38"/>
        <w:gridCol w:w="35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9 130,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-3 735,7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3 735,7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