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daa9" w14:textId="9f1d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Каракиянского района от 24 марта 2017 года № 82 "Об утверждении Правил выдачи служебного удостоверения государственного учреждения "Аппарат акима Каракиянского района", аппаратов акимов сел, сельских округов Каракиянского района, исполнительных органов, финансируемых из бюджета Каракиянского района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18 июня 2020 года № 119. Зарегистрировано Департаментом юстиции Мангистауской области 22 июня 2020 года № 4243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13 апреля 2020 года №05-10-795,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Каракиянского района от 24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государственного учреждения "Аппарат акима Каракиянского района", аппаратов акимов сел, сельских округов Каракиянского района, исполнительных органов, финансируемых из бюджета Каракиянского района и его описание" (зарегистрировано в Реестре государственной регистрации нормативных правовых актов за № 3347, опубликовано 5 мая 2017 года в Эталонном контрольном банке нормативных правовых актов Республики Казахстан).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Каракиянского района" (Н.Танбаев) обеспечить государственную регистрацию настоящего постановления в органах юстиции и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Танбаева 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