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db45" w14:textId="7a8d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Каракиянского района от 25 декабря 2017 года № 277 "Об утверждении схемы пастбищеоборотов на основании геоботанического обследования пастбищ по Каракиянскому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23 октября 2020 года № 231. Зарегистрировано Департаментом юстиции Мангистауской области 26 октября 2020 года № 4325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Каракиянского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Каракиянского района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пастбищеоборотов на основании геоботанического обследования пастбищ по Каракиянскому району" (зарегистрировано в Реестре государственной регистрации нормативных правовых актов за № 3503, опубликовано 16 января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"Каракиянский районный отдел земельных отношений" (Н.Мекенова)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Каракиянского района Торетаева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Каракиянского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 № 277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пастбищеоборотов на основании геоботанического обследования пастбищ по Каракиянскому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