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ea86" w14:textId="f4fe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Каракиянского района от 14 августа 2015 года № 61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Каракиянского района Мангистауской области от 2 ноября 2020 года № 9. Зарегистрировано Департаментом юстиции Мангистауской области 3 ноября 2020 года № 4340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 Каракиянского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Каракиянского района от 14 августа 2015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 избирательных участков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№ 2813, опубликовано в газете "Қарақия" от 3 сентября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148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148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железнодорожная станция Каракия, здание коммунального государственного учреждения "Средняя школа № 11 села Курык" Каракиянского районного отдела образования, блок В, телефон/факс: 8/72937/ 7-15-40.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железнодорожной станции Каракия, микрорайона Мангистау.";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151 изложить в новой редакции: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151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"Средняя школа №3 села Жетыбай" Каракиянского районного отдела образования, телефон/факс: 8/72937/ 26-2-30.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Геофизика, Ш.Ыбраймулы, Аэропорт, 2-ауыл села Жетыбай.";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152 изложить в новой редакции: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152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коммунального государственного учреждения "Средняя школа №4 села Жетыбай" Каракиянского районного отдела образования, телефон/факс: 8/72937/ 26-1-41.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Астана, Куржиманулы, Мунайшы-2 села Жетыбай.";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153 изложить в новой редакции: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153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Жетыбай, здание государственного коммунального казенного предприятия "Жетыбайская детская школа искусств имени Оскенбая Калманбетулы" акимата Каракиянского района, телефон/факс: 8/72937/ 26-5-51.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Мунайшы-1, Т.Аубакирова, М.Оскинбаева, Улутас, Тулендиева села Жетыбай.";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155 изложить в новой редакции: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155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Жетыбай, здание коммунального государственного учреждения "Средняя школа №8 села Жетыбай" Каракиянского районного отдела образования, телефон/факс: 8/72937/ 26-1-90.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микрорайонов Ж. Мынбаева, О.Калманбетулы, Т.Алиева, С.Жангабылулы села Жетыбай.";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157 изложить в новой редакции: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157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населенный пункт Аккудук села Сенек, здание коммунального государственного учреждения "Аккудукская основная школа" Каракиянского районного отдела образования, телефон/факс: 8/72937/ 41-010.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населенного пункта Аккудук села Сенек.".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Каракиянского района" (Жолдасбаева Л.)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исполняющему обязанности руководителя аппарата акима района Ерденбаева Б.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