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13eb" w14:textId="fd21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15 декабря 2020 года № 255. Зарегистрировано Департаментом юстиции Мангистауской области 20 декабря 2020 года № 4380.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акимата Каракиянского района Мангистауской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приказом исполняющего обязанности Министра национальной экономики Республики Казахстан от 27 марта 2015 года </w:t>
      </w:r>
      <w:r>
        <w:rPr>
          <w:rFonts w:ascii="Times New Roman"/>
          <w:b w:val="false"/>
          <w:i w:val="false"/>
          <w:color w:val="000000"/>
          <w:sz w:val="28"/>
        </w:rPr>
        <w:t>№264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Правил внутренней торговли" (зарегистрирован в Реестре государственной регистрации нормативных правовых актов под №11148), акимат Каракиянского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Каракиянского района Мангистауской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Каракиянского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Каракиянского района Мангистауской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"Каракиянский районный отдел предпринимательства и промышленности" (А.Абдикалыкова)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следующие постановления акимата Каракиянского района: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19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мест размещения нестационарных торговых объектов на территории Каракиянского района" (зарегистрировано в Реестре государственной регистрации нормативных правовых актов за № 3538, опубликовано 19 марта 2018 года в Эталонном контрольном банке нормативных правовых актов Республики Казахстан);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28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Каракиянского района от 19 февраля 2018 года № 51 "Об утверждении мест размещения нестационарных торговых объектов на территории Каракиянского района" (зарегистрировано в Реестре государственной регистрации нормативных правовых актов за № 3626, опубликовано 8 июня 2018 года в Эталонном контрольном банке нормативных правовых актов Республики Казахстан).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Төретаева С.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Каракиянского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255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Места размещения нестационарных торговых объектов на территории Каракиянского района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Каракиянского района Мангистауской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казахском языке, текст на русском языке не меняется постановлением акимата Каракиянского района Мангистауской области от 17.02.2022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 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</w:t>
            </w:r>
          </w:p>
          <w:bookmarkEnd w:id="10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микрорайон, возле здания  № 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места  по 4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возле дома  №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места  по 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автозаправочной станции "Гулдана"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места  по 6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возле ресторана "Нургелды"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места  по 4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Жетыбай</w:t>
            </w:r>
          </w:p>
          <w:bookmarkEnd w:id="15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площадка перед сельского дома культуры Жетыбай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места  по 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Мунайшы</w:t>
            </w:r>
          </w:p>
          <w:bookmarkEnd w:id="17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Салтанат, возле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места  по 4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Куланды</w:t>
            </w:r>
          </w:p>
          <w:bookmarkEnd w:id="1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М.Ускинбаева, возле центрального парка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места  по 7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</w:t>
            </w:r>
          </w:p>
          <w:bookmarkEnd w:id="21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дома культуры Бостан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места по 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Сенек</w:t>
            </w:r>
          </w:p>
          <w:bookmarkEnd w:id="23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С.Матикова, возле детской игровой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места по 5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Болашак</w:t>
            </w:r>
          </w:p>
          <w:bookmarkEnd w:id="25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километра автодороги республиканского значения "Жанаозен - Туркменистан" (правая сторона по направлению с города Жанаозен в Туркменистан)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места по 7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255</w:t>
            </w:r>
          </w:p>
        </w:tc>
      </w:tr>
    </w:tbl>
    <w:bookmarkStart w:name="z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размещения нестационарных торговых объектов на территории Каракиянского района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